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1652C" w14:textId="3C6F6EE9" w:rsidR="00010734" w:rsidRDefault="0028572E" w:rsidP="00010734">
      <w:pPr>
        <w:pStyle w:val="BasistekstIKN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DEEL </w:t>
      </w:r>
      <w:r w:rsidR="00AF4E71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. </w:t>
      </w:r>
      <w:r w:rsidR="00010734">
        <w:rPr>
          <w:rFonts w:cs="Arial"/>
          <w:sz w:val="20"/>
          <w:szCs w:val="20"/>
        </w:rPr>
        <w:t>IN</w:t>
      </w:r>
      <w:r w:rsidR="00C44A3B">
        <w:rPr>
          <w:rFonts w:cs="Arial"/>
          <w:sz w:val="20"/>
          <w:szCs w:val="20"/>
        </w:rPr>
        <w:t xml:space="preserve"> TE </w:t>
      </w:r>
      <w:r w:rsidR="00010734">
        <w:rPr>
          <w:rFonts w:cs="Arial"/>
          <w:sz w:val="20"/>
          <w:szCs w:val="20"/>
        </w:rPr>
        <w:t>VULLEN DOOR AANVRAGER</w:t>
      </w:r>
    </w:p>
    <w:tbl>
      <w:tblPr>
        <w:tblStyle w:val="Tabelraster"/>
        <w:tblW w:w="10632" w:type="dxa"/>
        <w:tblInd w:w="-289" w:type="dxa"/>
        <w:tblLook w:val="04A0" w:firstRow="1" w:lastRow="0" w:firstColumn="1" w:lastColumn="0" w:noHBand="0" w:noVBand="1"/>
      </w:tblPr>
      <w:tblGrid>
        <w:gridCol w:w="4382"/>
        <w:gridCol w:w="3125"/>
        <w:gridCol w:w="3125"/>
      </w:tblGrid>
      <w:tr w:rsidR="00010734" w:rsidRPr="00341D88" w14:paraId="3A18865D" w14:textId="77777777" w:rsidTr="175F2252">
        <w:trPr>
          <w:trHeight w:val="227"/>
        </w:trPr>
        <w:tc>
          <w:tcPr>
            <w:tcW w:w="4382" w:type="dxa"/>
          </w:tcPr>
          <w:p w14:paraId="298A8B23" w14:textId="65D98F69" w:rsidR="00010734" w:rsidRPr="00755807" w:rsidRDefault="00010734" w:rsidP="175F2252">
            <w:pPr>
              <w:ind w:left="285"/>
              <w:rPr>
                <w:rFonts w:cs="Arial"/>
                <w:b/>
                <w:bCs/>
                <w:sz w:val="20"/>
                <w:szCs w:val="20"/>
              </w:rPr>
            </w:pPr>
            <w:r w:rsidRPr="175F2252">
              <w:rPr>
                <w:rFonts w:cs="Arial"/>
                <w:b/>
                <w:bCs/>
                <w:sz w:val="20"/>
                <w:szCs w:val="20"/>
              </w:rPr>
              <w:t>Titel</w:t>
            </w:r>
            <w:r w:rsidR="6B16BD3C" w:rsidRPr="175F2252">
              <w:rPr>
                <w:rFonts w:cs="Arial"/>
                <w:b/>
                <w:bCs/>
                <w:sz w:val="20"/>
                <w:szCs w:val="20"/>
              </w:rPr>
              <w:t xml:space="preserve"> onderzoek</w:t>
            </w:r>
          </w:p>
        </w:tc>
        <w:tc>
          <w:tcPr>
            <w:tcW w:w="6250" w:type="dxa"/>
            <w:gridSpan w:val="2"/>
          </w:tcPr>
          <w:p w14:paraId="43088D10" w14:textId="77777777" w:rsidR="00010734" w:rsidRPr="00341D88" w:rsidRDefault="00010734" w:rsidP="00EF7CF8">
            <w:pPr>
              <w:rPr>
                <w:rFonts w:cs="Arial"/>
                <w:sz w:val="20"/>
                <w:szCs w:val="20"/>
              </w:rPr>
            </w:pPr>
          </w:p>
        </w:tc>
      </w:tr>
      <w:tr w:rsidR="000B5027" w:rsidRPr="00341D88" w14:paraId="7FA616B9" w14:textId="77777777" w:rsidTr="175F2252">
        <w:trPr>
          <w:trHeight w:val="227"/>
        </w:trPr>
        <w:tc>
          <w:tcPr>
            <w:tcW w:w="4382" w:type="dxa"/>
          </w:tcPr>
          <w:p w14:paraId="160A3AF7" w14:textId="77777777" w:rsidR="000B5027" w:rsidRPr="00755807" w:rsidRDefault="000B5027" w:rsidP="00EF7CF8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Aanvraag door</w:t>
            </w:r>
          </w:p>
        </w:tc>
        <w:tc>
          <w:tcPr>
            <w:tcW w:w="6250" w:type="dxa"/>
            <w:gridSpan w:val="2"/>
          </w:tcPr>
          <w:p w14:paraId="2184D32D" w14:textId="6B98311C" w:rsidR="000B5027" w:rsidRPr="00341D88" w:rsidRDefault="000B5027" w:rsidP="00EF7CF8">
            <w:pPr>
              <w:rPr>
                <w:rFonts w:cs="Arial"/>
                <w:sz w:val="20"/>
                <w:szCs w:val="20"/>
                <w:highlight w:val="yellow"/>
              </w:rPr>
            </w:pPr>
            <w:r w:rsidRPr="003A5A03">
              <w:rPr>
                <w:rFonts w:cs="Arial"/>
                <w:i/>
                <w:sz w:val="20"/>
                <w:szCs w:val="20"/>
              </w:rPr>
              <w:t>Uw naam</w:t>
            </w:r>
            <w:r w:rsidR="000B082E">
              <w:rPr>
                <w:rFonts w:cs="Arial"/>
                <w:i/>
                <w:sz w:val="20"/>
                <w:szCs w:val="20"/>
              </w:rPr>
              <w:t xml:space="preserve">, </w:t>
            </w:r>
            <w:r w:rsidR="00042959">
              <w:rPr>
                <w:rFonts w:cs="Arial"/>
                <w:i/>
                <w:sz w:val="20"/>
                <w:szCs w:val="20"/>
              </w:rPr>
              <w:t>instelling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B082E">
              <w:rPr>
                <w:rFonts w:cs="Arial"/>
                <w:i/>
                <w:sz w:val="20"/>
                <w:szCs w:val="20"/>
              </w:rPr>
              <w:t>en contactinformatie (mailadres</w:t>
            </w:r>
            <w:r w:rsidR="00A96325">
              <w:rPr>
                <w:rFonts w:cs="Arial"/>
                <w:i/>
                <w:sz w:val="20"/>
                <w:szCs w:val="20"/>
              </w:rPr>
              <w:t xml:space="preserve"> en </w:t>
            </w:r>
            <w:r w:rsidR="000B082E">
              <w:rPr>
                <w:rFonts w:cs="Arial"/>
                <w:i/>
                <w:sz w:val="20"/>
                <w:szCs w:val="20"/>
              </w:rPr>
              <w:t>telefoonnummer)</w:t>
            </w:r>
          </w:p>
        </w:tc>
      </w:tr>
      <w:tr w:rsidR="000B5027" w:rsidRPr="003A5A03" w14:paraId="156689CA" w14:textId="77777777" w:rsidTr="175F2252">
        <w:trPr>
          <w:trHeight w:val="227"/>
        </w:trPr>
        <w:tc>
          <w:tcPr>
            <w:tcW w:w="4382" w:type="dxa"/>
          </w:tcPr>
          <w:p w14:paraId="21C2ABF3" w14:textId="77777777" w:rsidR="000B5027" w:rsidRPr="008726EC" w:rsidRDefault="000B5027" w:rsidP="00EF7CF8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8726EC">
              <w:rPr>
                <w:rFonts w:cs="Arial"/>
                <w:b/>
                <w:sz w:val="20"/>
                <w:szCs w:val="20"/>
              </w:rPr>
              <w:t>Onderzoeksteam</w:t>
            </w:r>
          </w:p>
        </w:tc>
        <w:tc>
          <w:tcPr>
            <w:tcW w:w="6250" w:type="dxa"/>
            <w:gridSpan w:val="2"/>
          </w:tcPr>
          <w:p w14:paraId="444B3CC1" w14:textId="5DBABF8B" w:rsidR="000B5027" w:rsidRPr="003A5A03" w:rsidRDefault="00A13DE9" w:rsidP="175F2252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N</w:t>
            </w:r>
            <w:r w:rsidR="3E20352F" w:rsidRPr="175F2252">
              <w:rPr>
                <w:rFonts w:cs="Arial"/>
                <w:i/>
                <w:iCs/>
                <w:sz w:val="20"/>
                <w:szCs w:val="20"/>
              </w:rPr>
              <w:t>amen en functies van betrokkenen</w:t>
            </w:r>
          </w:p>
        </w:tc>
      </w:tr>
      <w:tr w:rsidR="00010734" w:rsidRPr="00341D88" w14:paraId="3433F491" w14:textId="77777777" w:rsidTr="175F2252">
        <w:trPr>
          <w:trHeight w:val="227"/>
        </w:trPr>
        <w:tc>
          <w:tcPr>
            <w:tcW w:w="4382" w:type="dxa"/>
          </w:tcPr>
          <w:p w14:paraId="59E778AC" w14:textId="77777777" w:rsidR="00010734" w:rsidRPr="008726EC" w:rsidRDefault="00010734" w:rsidP="00EF7CF8">
            <w:pPr>
              <w:ind w:left="285"/>
              <w:rPr>
                <w:rFonts w:cs="Arial"/>
                <w:sz w:val="20"/>
                <w:szCs w:val="20"/>
              </w:rPr>
            </w:pPr>
            <w:r w:rsidRPr="008726EC">
              <w:rPr>
                <w:rFonts w:cs="Arial"/>
                <w:sz w:val="20"/>
                <w:szCs w:val="20"/>
              </w:rPr>
              <w:t>Aanleiding onderzoek</w:t>
            </w:r>
          </w:p>
          <w:p w14:paraId="200D44FD" w14:textId="77777777" w:rsidR="00010734" w:rsidRPr="008726EC" w:rsidRDefault="00010734" w:rsidP="00EF7CF8">
            <w:pPr>
              <w:pStyle w:val="BasistekstIKNL"/>
            </w:pPr>
          </w:p>
        </w:tc>
        <w:tc>
          <w:tcPr>
            <w:tcW w:w="6250" w:type="dxa"/>
            <w:gridSpan w:val="2"/>
          </w:tcPr>
          <w:p w14:paraId="381C63F8" w14:textId="637D571A" w:rsidR="00010734" w:rsidRPr="00341D88" w:rsidRDefault="00010734" w:rsidP="00EF7CF8">
            <w:pPr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Wat is de aanleiding van het onderzoek</w:t>
            </w:r>
            <w:r w:rsidR="00A96325">
              <w:rPr>
                <w:rFonts w:cs="Arial"/>
                <w:i/>
                <w:sz w:val="20"/>
                <w:szCs w:val="20"/>
              </w:rPr>
              <w:t>?</w:t>
            </w:r>
            <w:r w:rsidRPr="00341D88">
              <w:rPr>
                <w:rFonts w:cs="Arial"/>
                <w:i/>
                <w:sz w:val="20"/>
                <w:szCs w:val="20"/>
              </w:rPr>
              <w:t xml:space="preserve"> Wat is er al bekend en wat nog niet (onderbouwing op basis van literatuur)? Op welk</w:t>
            </w:r>
            <w:r>
              <w:rPr>
                <w:rFonts w:cs="Arial"/>
                <w:i/>
                <w:sz w:val="20"/>
                <w:szCs w:val="20"/>
              </w:rPr>
              <w:t xml:space="preserve"> kennishiaat</w:t>
            </w:r>
            <w:r w:rsidRPr="00341D88">
              <w:rPr>
                <w:rFonts w:cs="Arial"/>
                <w:i/>
                <w:sz w:val="20"/>
                <w:szCs w:val="20"/>
              </w:rPr>
              <w:t xml:space="preserve"> richt dit onderzoek zich?  </w:t>
            </w:r>
          </w:p>
        </w:tc>
      </w:tr>
      <w:tr w:rsidR="001223C6" w:rsidRPr="00341D88" w14:paraId="13A7BB5B" w14:textId="77777777" w:rsidTr="175F2252">
        <w:trPr>
          <w:trHeight w:val="227"/>
        </w:trPr>
        <w:tc>
          <w:tcPr>
            <w:tcW w:w="4382" w:type="dxa"/>
          </w:tcPr>
          <w:p w14:paraId="08E29089" w14:textId="141B878E" w:rsidR="001223C6" w:rsidRPr="008726EC" w:rsidRDefault="001223C6" w:rsidP="001223C6">
            <w:pPr>
              <w:ind w:left="28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</w:t>
            </w:r>
            <w:r w:rsidRPr="00341D88">
              <w:rPr>
                <w:rFonts w:cs="Arial"/>
                <w:sz w:val="20"/>
                <w:szCs w:val="20"/>
              </w:rPr>
              <w:t>elevantie</w:t>
            </w:r>
          </w:p>
        </w:tc>
        <w:tc>
          <w:tcPr>
            <w:tcW w:w="6250" w:type="dxa"/>
            <w:gridSpan w:val="2"/>
          </w:tcPr>
          <w:p w14:paraId="76CF8ED7" w14:textId="006CE32E" w:rsidR="001223C6" w:rsidRPr="00341D88" w:rsidRDefault="001223C6" w:rsidP="001223C6">
            <w:pPr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Wat is de relevantie van dit onderzoek</w:t>
            </w:r>
            <w:r w:rsidR="00EB096B">
              <w:rPr>
                <w:rFonts w:cs="Arial"/>
                <w:i/>
                <w:sz w:val="20"/>
                <w:szCs w:val="20"/>
              </w:rPr>
              <w:t xml:space="preserve"> (klinisch, maatschappelijk)</w:t>
            </w:r>
            <w:r>
              <w:rPr>
                <w:rFonts w:cs="Arial"/>
                <w:i/>
                <w:sz w:val="20"/>
                <w:szCs w:val="20"/>
              </w:rPr>
              <w:t xml:space="preserve">? </w:t>
            </w:r>
            <w:r w:rsidR="00CB5518">
              <w:rPr>
                <w:rFonts w:cs="Arial"/>
                <w:i/>
                <w:sz w:val="20"/>
                <w:szCs w:val="20"/>
              </w:rPr>
              <w:t>Wat hoop</w:t>
            </w:r>
            <w:r w:rsidR="00CF5E89">
              <w:rPr>
                <w:rFonts w:cs="Arial"/>
                <w:i/>
                <w:sz w:val="20"/>
                <w:szCs w:val="20"/>
              </w:rPr>
              <w:t>t u</w:t>
            </w:r>
            <w:r w:rsidR="00CB5518">
              <w:rPr>
                <w:rFonts w:cs="Arial"/>
                <w:i/>
                <w:sz w:val="20"/>
                <w:szCs w:val="20"/>
              </w:rPr>
              <w:t xml:space="preserve"> dat dit oplevert</w:t>
            </w:r>
            <w:r w:rsidR="00CF5E89">
              <w:rPr>
                <w:rFonts w:cs="Arial"/>
                <w:i/>
                <w:sz w:val="20"/>
                <w:szCs w:val="20"/>
              </w:rPr>
              <w:t xml:space="preserve"> en v</w:t>
            </w:r>
            <w:r>
              <w:rPr>
                <w:rFonts w:cs="Arial"/>
                <w:i/>
                <w:sz w:val="20"/>
                <w:szCs w:val="20"/>
              </w:rPr>
              <w:t>oor wie</w:t>
            </w:r>
            <w:r w:rsidR="00CB5518">
              <w:rPr>
                <w:rFonts w:cs="Arial"/>
                <w:i/>
                <w:sz w:val="20"/>
                <w:szCs w:val="20"/>
              </w:rPr>
              <w:t xml:space="preserve">? </w:t>
            </w:r>
          </w:p>
        </w:tc>
      </w:tr>
      <w:tr w:rsidR="001223C6" w:rsidRPr="002C2BF1" w14:paraId="65E23908" w14:textId="77777777" w:rsidTr="175F2252">
        <w:trPr>
          <w:trHeight w:val="227"/>
        </w:trPr>
        <w:tc>
          <w:tcPr>
            <w:tcW w:w="4382" w:type="dxa"/>
          </w:tcPr>
          <w:p w14:paraId="483A1F7D" w14:textId="77777777" w:rsidR="001223C6" w:rsidRPr="00341D88" w:rsidRDefault="001223C6" w:rsidP="001223C6">
            <w:pPr>
              <w:ind w:left="285"/>
              <w:rPr>
                <w:rFonts w:cs="Arial"/>
                <w:sz w:val="20"/>
                <w:szCs w:val="20"/>
              </w:rPr>
            </w:pPr>
            <w:r w:rsidRPr="00341D88">
              <w:rPr>
                <w:rFonts w:cs="Arial"/>
                <w:sz w:val="20"/>
                <w:szCs w:val="20"/>
              </w:rPr>
              <w:t>Onderzoeksvraag</w:t>
            </w:r>
          </w:p>
        </w:tc>
        <w:tc>
          <w:tcPr>
            <w:tcW w:w="6250" w:type="dxa"/>
            <w:gridSpan w:val="2"/>
          </w:tcPr>
          <w:p w14:paraId="78D6DCD1" w14:textId="6C5419C0" w:rsidR="001223C6" w:rsidRPr="002C2BF1" w:rsidRDefault="001223C6" w:rsidP="001223C6">
            <w:r>
              <w:rPr>
                <w:rFonts w:cs="Arial"/>
                <w:i/>
                <w:sz w:val="20"/>
                <w:szCs w:val="20"/>
              </w:rPr>
              <w:t xml:space="preserve">Geef een </w:t>
            </w:r>
            <w:r w:rsidR="00D5461E">
              <w:rPr>
                <w:rFonts w:cs="Arial"/>
                <w:i/>
                <w:sz w:val="20"/>
                <w:szCs w:val="20"/>
              </w:rPr>
              <w:t>gedetailleerde onderzoeksvraag</w:t>
            </w:r>
            <w:r>
              <w:rPr>
                <w:rFonts w:cs="Arial"/>
                <w:i/>
                <w:sz w:val="20"/>
                <w:szCs w:val="20"/>
              </w:rPr>
              <w:t xml:space="preserve"> (max 250 woorden).</w:t>
            </w:r>
            <w:r w:rsidRPr="00341D88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  <w:tr w:rsidR="002D1BFB" w:rsidRPr="00333DC9" w14:paraId="6AE02EB5" w14:textId="77777777" w:rsidTr="175F2252">
        <w:trPr>
          <w:trHeight w:val="227"/>
        </w:trPr>
        <w:tc>
          <w:tcPr>
            <w:tcW w:w="4382" w:type="dxa"/>
          </w:tcPr>
          <w:p w14:paraId="18C2921A" w14:textId="77777777" w:rsidR="002D1BFB" w:rsidRPr="00620044" w:rsidRDefault="002D1BFB" w:rsidP="002D1BFB">
            <w:pPr>
              <w:ind w:left="285"/>
              <w:rPr>
                <w:rFonts w:cs="Arial"/>
                <w:sz w:val="20"/>
                <w:szCs w:val="20"/>
              </w:rPr>
            </w:pPr>
            <w:r w:rsidRPr="00620044">
              <w:rPr>
                <w:rFonts w:cs="Arial"/>
                <w:sz w:val="20"/>
                <w:szCs w:val="20"/>
              </w:rPr>
              <w:t>Is dit onderzoek onderdeel van een gehonoreerde subsidieaanvraag?</w:t>
            </w:r>
          </w:p>
        </w:tc>
        <w:tc>
          <w:tcPr>
            <w:tcW w:w="6250" w:type="dxa"/>
            <w:gridSpan w:val="2"/>
          </w:tcPr>
          <w:p w14:paraId="058DE885" w14:textId="0B79C94B" w:rsidR="002D1BFB" w:rsidRPr="00D83AB4" w:rsidRDefault="00E5701C" w:rsidP="002D1BF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4803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7E86767F">
              <w:rPr>
                <w:rFonts w:cs="Arial"/>
                <w:sz w:val="20"/>
                <w:szCs w:val="20"/>
              </w:rPr>
              <w:t xml:space="preserve"> Nee  </w:t>
            </w:r>
            <w:r w:rsidR="002D1BFB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26484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7E86767F">
              <w:rPr>
                <w:rFonts w:cs="Arial"/>
                <w:sz w:val="20"/>
                <w:szCs w:val="20"/>
              </w:rPr>
              <w:t xml:space="preserve"> Ja, </w:t>
            </w:r>
            <w:r w:rsidR="002D1BFB">
              <w:rPr>
                <w:rFonts w:cs="Arial"/>
                <w:sz w:val="20"/>
                <w:szCs w:val="20"/>
              </w:rPr>
              <w:t>nl</w:t>
            </w:r>
            <w:r w:rsidR="002D1BFB" w:rsidRPr="7E86767F">
              <w:rPr>
                <w:rFonts w:cs="Arial"/>
                <w:sz w:val="20"/>
                <w:szCs w:val="20"/>
              </w:rPr>
              <w:t xml:space="preserve"> ………………</w:t>
            </w:r>
          </w:p>
          <w:p w14:paraId="7B6B9FD8" w14:textId="68E464E8" w:rsidR="002D1BFB" w:rsidRPr="00620044" w:rsidRDefault="002D1BFB" w:rsidP="002D1BFB">
            <w:pPr>
              <w:rPr>
                <w:rFonts w:cs="Arial"/>
                <w:i/>
                <w:sz w:val="20"/>
                <w:szCs w:val="20"/>
              </w:rPr>
            </w:pPr>
            <w:r w:rsidRPr="00620044">
              <w:rPr>
                <w:rFonts w:cs="Arial"/>
                <w:i/>
                <w:sz w:val="20"/>
                <w:szCs w:val="20"/>
              </w:rPr>
              <w:t xml:space="preserve">Dit geeft de commissie inzicht in hoeverre zij advies kunnen geven op het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onderzoeksontwerp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2D1BFB" w:rsidRPr="00341D88" w14:paraId="63565658" w14:textId="77777777" w:rsidTr="175F2252">
        <w:trPr>
          <w:trHeight w:val="227"/>
        </w:trPr>
        <w:tc>
          <w:tcPr>
            <w:tcW w:w="4382" w:type="dxa"/>
          </w:tcPr>
          <w:p w14:paraId="32B2D288" w14:textId="74A347C1" w:rsidR="002D1BFB" w:rsidRPr="00341D88" w:rsidRDefault="002D1BFB" w:rsidP="002D1BFB">
            <w:pPr>
              <w:ind w:left="285"/>
              <w:rPr>
                <w:rFonts w:cs="Arial"/>
                <w:sz w:val="20"/>
                <w:szCs w:val="20"/>
              </w:rPr>
            </w:pPr>
            <w:r w:rsidRPr="00341D88">
              <w:rPr>
                <w:rFonts w:cs="Arial"/>
                <w:sz w:val="20"/>
                <w:szCs w:val="20"/>
              </w:rPr>
              <w:t>Methode</w:t>
            </w:r>
            <w:r>
              <w:rPr>
                <w:rFonts w:cs="Arial"/>
                <w:sz w:val="20"/>
                <w:szCs w:val="20"/>
              </w:rPr>
              <w:t>/a</w:t>
            </w:r>
            <w:r w:rsidRPr="00341D88">
              <w:rPr>
                <w:rFonts w:cs="Arial"/>
                <w:sz w:val="20"/>
                <w:szCs w:val="20"/>
              </w:rPr>
              <w:t>nalyse</w:t>
            </w:r>
          </w:p>
        </w:tc>
        <w:tc>
          <w:tcPr>
            <w:tcW w:w="6250" w:type="dxa"/>
            <w:gridSpan w:val="2"/>
          </w:tcPr>
          <w:p w14:paraId="11437118" w14:textId="6FB279FF" w:rsidR="002D1BFB" w:rsidRPr="00DB3D4D" w:rsidRDefault="002D1BFB" w:rsidP="002D1BFB">
            <w:pPr>
              <w:rPr>
                <w:rFonts w:cs="Arial"/>
                <w:i/>
                <w:sz w:val="20"/>
                <w:szCs w:val="20"/>
              </w:rPr>
            </w:pPr>
            <w:r w:rsidRPr="00DB3D4D">
              <w:rPr>
                <w:rFonts w:cs="Arial"/>
                <w:i/>
                <w:sz w:val="20"/>
                <w:szCs w:val="20"/>
              </w:rPr>
              <w:t>Op welke wijze wordt het onderzoek uitgevoerd</w:t>
            </w:r>
            <w:r>
              <w:rPr>
                <w:rFonts w:cs="Arial"/>
                <w:i/>
                <w:sz w:val="20"/>
                <w:szCs w:val="20"/>
              </w:rPr>
              <w:t>:</w:t>
            </w:r>
            <w:r w:rsidRPr="00DB3D4D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w</w:t>
            </w:r>
            <w:r w:rsidRPr="00DB3D4D">
              <w:rPr>
                <w:rFonts w:cs="Arial"/>
                <w:i/>
                <w:sz w:val="20"/>
                <w:szCs w:val="20"/>
              </w:rPr>
              <w:t>elk type onderzoek wordt toegepast</w:t>
            </w:r>
            <w:r>
              <w:rPr>
                <w:rFonts w:cs="Arial"/>
                <w:i/>
                <w:sz w:val="20"/>
                <w:szCs w:val="20"/>
              </w:rPr>
              <w:t>, o</w:t>
            </w:r>
            <w:r w:rsidRPr="00DB3D4D">
              <w:rPr>
                <w:rFonts w:cs="Arial"/>
                <w:i/>
                <w:sz w:val="20"/>
                <w:szCs w:val="20"/>
              </w:rPr>
              <w:t>p welke wijze worden de resultaten statistisch geanalyseerd? Beschrijf hoeveel patiënten u denkt te includeren en neem (indien van toepassing) een poweranalyse op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  <w:tr w:rsidR="002D1BFB" w:rsidRPr="00341D88" w14:paraId="1B6E21E0" w14:textId="77777777" w:rsidTr="175F2252">
        <w:trPr>
          <w:trHeight w:val="227"/>
        </w:trPr>
        <w:tc>
          <w:tcPr>
            <w:tcW w:w="4382" w:type="dxa"/>
          </w:tcPr>
          <w:p w14:paraId="023B69C1" w14:textId="77777777" w:rsidR="002D1BFB" w:rsidRPr="00341D88" w:rsidRDefault="002D1BFB" w:rsidP="002D1BFB">
            <w:pPr>
              <w:ind w:left="285"/>
              <w:rPr>
                <w:rFonts w:cs="Arial"/>
                <w:sz w:val="20"/>
                <w:szCs w:val="20"/>
              </w:rPr>
            </w:pPr>
            <w:r w:rsidRPr="00341D88">
              <w:rPr>
                <w:rFonts w:cs="Arial"/>
                <w:sz w:val="20"/>
                <w:szCs w:val="20"/>
              </w:rPr>
              <w:t>Eindpunten studie</w:t>
            </w:r>
          </w:p>
        </w:tc>
        <w:tc>
          <w:tcPr>
            <w:tcW w:w="6250" w:type="dxa"/>
            <w:gridSpan w:val="2"/>
          </w:tcPr>
          <w:p w14:paraId="3C54C749" w14:textId="532AD579" w:rsidR="002D1BFB" w:rsidRPr="00341D88" w:rsidRDefault="002D1BFB" w:rsidP="002D1BFB">
            <w:pPr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Wat zijn de eindpunten/</w:t>
            </w:r>
            <w:r>
              <w:rPr>
                <w:rFonts w:cs="Arial"/>
                <w:i/>
                <w:sz w:val="20"/>
                <w:szCs w:val="20"/>
              </w:rPr>
              <w:t xml:space="preserve">beoogde </w:t>
            </w:r>
            <w:r w:rsidRPr="00341D88">
              <w:rPr>
                <w:rFonts w:cs="Arial"/>
                <w:i/>
                <w:sz w:val="20"/>
                <w:szCs w:val="20"/>
              </w:rPr>
              <w:t>resultaten?</w:t>
            </w:r>
          </w:p>
        </w:tc>
      </w:tr>
      <w:tr w:rsidR="002D1BFB" w:rsidRPr="00341D88" w14:paraId="6FEA62ED" w14:textId="77777777" w:rsidTr="175F2252">
        <w:trPr>
          <w:trHeight w:val="227"/>
        </w:trPr>
        <w:tc>
          <w:tcPr>
            <w:tcW w:w="4382" w:type="dxa"/>
          </w:tcPr>
          <w:p w14:paraId="04DE2719" w14:textId="19519FD7" w:rsidR="002D1BFB" w:rsidRPr="002E2D30" w:rsidRDefault="002D1BFB" w:rsidP="002D1BFB">
            <w:pPr>
              <w:ind w:left="285"/>
              <w:rPr>
                <w:rFonts w:cs="Arial"/>
                <w:sz w:val="20"/>
                <w:szCs w:val="20"/>
              </w:rPr>
            </w:pPr>
            <w:r w:rsidRPr="00D83AB4">
              <w:rPr>
                <w:rFonts w:cs="Arial"/>
                <w:sz w:val="20"/>
                <w:szCs w:val="20"/>
              </w:rPr>
              <w:t>Bent u bereid</w:t>
            </w:r>
            <w:r>
              <w:rPr>
                <w:rFonts w:cs="Arial"/>
                <w:sz w:val="20"/>
                <w:szCs w:val="20"/>
              </w:rPr>
              <w:t xml:space="preserve"> een 5-minutenpitch te geven ti</w:t>
            </w:r>
            <w:r w:rsidRPr="00D83AB4">
              <w:rPr>
                <w:rFonts w:cs="Arial"/>
                <w:sz w:val="20"/>
                <w:szCs w:val="20"/>
              </w:rPr>
              <w:t xml:space="preserve">jdens </w:t>
            </w:r>
            <w:r>
              <w:rPr>
                <w:rFonts w:cs="Arial"/>
                <w:sz w:val="20"/>
                <w:szCs w:val="20"/>
              </w:rPr>
              <w:t>een</w:t>
            </w:r>
            <w:r w:rsidRPr="00D83AB4">
              <w:rPr>
                <w:rFonts w:cs="Arial"/>
                <w:sz w:val="20"/>
                <w:szCs w:val="20"/>
              </w:rPr>
              <w:t xml:space="preserve"> adviescommissievergadering</w:t>
            </w:r>
            <w:r>
              <w:rPr>
                <w:rFonts w:cs="Arial"/>
                <w:sz w:val="20"/>
                <w:szCs w:val="20"/>
              </w:rPr>
              <w:t xml:space="preserve"> als de commissie daar behoefte aan heeft</w:t>
            </w:r>
            <w:r w:rsidRPr="002E2D30">
              <w:rPr>
                <w:rFonts w:cs="Arial"/>
                <w:sz w:val="20"/>
                <w:szCs w:val="20"/>
              </w:rPr>
              <w:t xml:space="preserve">? </w:t>
            </w:r>
          </w:p>
          <w:p w14:paraId="4430248D" w14:textId="026F2700" w:rsidR="002D1BFB" w:rsidRPr="00A13DE9" w:rsidRDefault="001D0F36" w:rsidP="002D1BFB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3</w:t>
            </w:r>
            <w:r w:rsidR="002D1BFB" w:rsidRPr="00A13DE9">
              <w:rPr>
                <w:rFonts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2D1BFB" w:rsidRPr="00A13DE9">
              <w:rPr>
                <w:rFonts w:cs="Arial"/>
                <w:i/>
                <w:iCs/>
                <w:sz w:val="20"/>
                <w:szCs w:val="20"/>
              </w:rPr>
              <w:t xml:space="preserve"> woensdag van de maand 17:15-18:15</w:t>
            </w:r>
          </w:p>
        </w:tc>
        <w:tc>
          <w:tcPr>
            <w:tcW w:w="6250" w:type="dxa"/>
            <w:gridSpan w:val="2"/>
          </w:tcPr>
          <w:p w14:paraId="0F78805F" w14:textId="790F3677" w:rsidR="002D1BFB" w:rsidRPr="00D83AB4" w:rsidRDefault="00E5701C" w:rsidP="002D1BFB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742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1BFB">
              <w:rPr>
                <w:rFonts w:cs="Arial"/>
                <w:sz w:val="20"/>
                <w:szCs w:val="20"/>
              </w:rPr>
              <w:t>J</w:t>
            </w:r>
            <w:r w:rsidR="002D1BFB" w:rsidRPr="00D83AB4">
              <w:rPr>
                <w:rFonts w:cs="Arial"/>
                <w:sz w:val="20"/>
                <w:szCs w:val="20"/>
              </w:rPr>
              <w:t>a</w:t>
            </w:r>
            <w:r w:rsidR="002D1BFB" w:rsidRPr="00D83AB4">
              <w:rPr>
                <w:rFonts w:cs="Arial"/>
                <w:sz w:val="20"/>
                <w:szCs w:val="20"/>
              </w:rPr>
              <w:tab/>
            </w:r>
            <w:r w:rsidR="002D1BFB" w:rsidRPr="00D83AB4"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1119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D1BFB">
              <w:rPr>
                <w:rFonts w:cs="Arial"/>
                <w:sz w:val="20"/>
                <w:szCs w:val="20"/>
              </w:rPr>
              <w:t>N</w:t>
            </w:r>
            <w:r w:rsidR="002D1BFB" w:rsidRPr="00D83AB4">
              <w:rPr>
                <w:rFonts w:cs="Arial"/>
                <w:sz w:val="20"/>
                <w:szCs w:val="20"/>
              </w:rPr>
              <w:t>ee</w:t>
            </w:r>
          </w:p>
          <w:p w14:paraId="526201D7" w14:textId="77777777" w:rsidR="002D1BFB" w:rsidRPr="00D83AB4" w:rsidRDefault="002D1BFB" w:rsidP="002D1BFB">
            <w:pPr>
              <w:pStyle w:val="BasistekstIKNL"/>
              <w:rPr>
                <w:rFonts w:cs="Arial"/>
                <w:i/>
                <w:iCs/>
                <w:sz w:val="20"/>
                <w:szCs w:val="20"/>
              </w:rPr>
            </w:pPr>
            <w:r w:rsidRPr="00D83AB4">
              <w:rPr>
                <w:rFonts w:cs="Arial"/>
                <w:i/>
                <w:iCs/>
                <w:sz w:val="20"/>
                <w:szCs w:val="20"/>
              </w:rPr>
              <w:t>Ruimte voor toelichting:</w:t>
            </w:r>
          </w:p>
          <w:p w14:paraId="05F700E7" w14:textId="6FC0CC14" w:rsidR="002D1BFB" w:rsidRPr="00D83AB4" w:rsidRDefault="002D1BFB" w:rsidP="002D1BFB">
            <w:pPr>
              <w:pStyle w:val="BasistekstIKNL"/>
              <w:rPr>
                <w:rFonts w:cs="Arial"/>
                <w:sz w:val="20"/>
                <w:szCs w:val="20"/>
              </w:rPr>
            </w:pPr>
          </w:p>
        </w:tc>
      </w:tr>
      <w:tr w:rsidR="002D1BFB" w:rsidRPr="00341D88" w14:paraId="6146287B" w14:textId="77777777" w:rsidTr="175F2252">
        <w:trPr>
          <w:trHeight w:val="227"/>
        </w:trPr>
        <w:tc>
          <w:tcPr>
            <w:tcW w:w="4382" w:type="dxa"/>
          </w:tcPr>
          <w:p w14:paraId="6BD55478" w14:textId="77777777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Aggregatieniveau</w:t>
            </w:r>
          </w:p>
        </w:tc>
        <w:tc>
          <w:tcPr>
            <w:tcW w:w="6250" w:type="dxa"/>
            <w:gridSpan w:val="2"/>
          </w:tcPr>
          <w:p w14:paraId="3CDD5073" w14:textId="44129D6D" w:rsidR="002D1BFB" w:rsidRDefault="00E5701C" w:rsidP="002D1BFB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20040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1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341D88">
              <w:rPr>
                <w:rFonts w:cs="Arial"/>
                <w:sz w:val="20"/>
              </w:rPr>
              <w:t xml:space="preserve"> geaggregeerd</w:t>
            </w:r>
            <w:r w:rsidR="002D1BFB" w:rsidRPr="00341D88">
              <w:rPr>
                <w:rFonts w:cs="Arial"/>
                <w:sz w:val="20"/>
              </w:rPr>
              <w:tab/>
            </w:r>
            <w:r w:rsidR="002D1BFB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21273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1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341D88">
              <w:rPr>
                <w:rFonts w:cs="Arial"/>
                <w:sz w:val="20"/>
              </w:rPr>
              <w:t xml:space="preserve"> record</w:t>
            </w:r>
          </w:p>
          <w:p w14:paraId="72166C50" w14:textId="47B1B7C5" w:rsidR="002B0EC5" w:rsidRPr="00A06788" w:rsidRDefault="002B0EC5" w:rsidP="002B0EC5">
            <w:pPr>
              <w:pStyle w:val="BasistekstIKNL"/>
              <w:rPr>
                <w:i/>
                <w:iCs/>
                <w:sz w:val="20"/>
                <w:szCs w:val="20"/>
                <w:highlight w:val="yellow"/>
              </w:rPr>
            </w:pPr>
            <w:r w:rsidRPr="00A06788">
              <w:rPr>
                <w:i/>
                <w:iCs/>
                <w:sz w:val="20"/>
                <w:szCs w:val="20"/>
              </w:rPr>
              <w:t>Betreft de aangevraagde gegevens</w:t>
            </w:r>
            <w:r w:rsidR="007165EB" w:rsidRPr="00A06788">
              <w:rPr>
                <w:i/>
                <w:iCs/>
                <w:sz w:val="20"/>
                <w:szCs w:val="20"/>
              </w:rPr>
              <w:t>; we gaan ervan uit dat de output altijd geaggregeerd zal zijn.</w:t>
            </w:r>
          </w:p>
        </w:tc>
      </w:tr>
      <w:tr w:rsidR="002D1BFB" w:rsidRPr="00341D88" w14:paraId="79F0C265" w14:textId="77777777" w:rsidTr="175F2252">
        <w:trPr>
          <w:trHeight w:val="227"/>
        </w:trPr>
        <w:tc>
          <w:tcPr>
            <w:tcW w:w="4382" w:type="dxa"/>
          </w:tcPr>
          <w:p w14:paraId="5B8BD46B" w14:textId="17F378EA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Indien geaggregeerd, n</w:t>
            </w:r>
            <w:r w:rsidRPr="00755807">
              <w:rPr>
                <w:rFonts w:cs="Arial"/>
                <w:b/>
                <w:sz w:val="20"/>
                <w:szCs w:val="20"/>
              </w:rPr>
              <w:t>iveau van de selectie</w:t>
            </w:r>
          </w:p>
        </w:tc>
        <w:tc>
          <w:tcPr>
            <w:tcW w:w="3125" w:type="dxa"/>
          </w:tcPr>
          <w:p w14:paraId="0F9E975E" w14:textId="4D2C0633" w:rsidR="002D1BFB" w:rsidRDefault="00E5701C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20642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cs="Arial"/>
                <w:sz w:val="20"/>
              </w:rPr>
              <w:t xml:space="preserve"> landelijk</w:t>
            </w:r>
          </w:p>
          <w:p w14:paraId="5221AE97" w14:textId="77777777" w:rsidR="002D1BFB" w:rsidRPr="0077394F" w:rsidRDefault="002D1BFB" w:rsidP="002D1BFB">
            <w:pPr>
              <w:pStyle w:val="BasistekstIKNL"/>
              <w:rPr>
                <w:rFonts w:cs="Arial"/>
                <w:sz w:val="20"/>
              </w:rPr>
            </w:pPr>
          </w:p>
          <w:p w14:paraId="7133AE98" w14:textId="77777777" w:rsidR="002D1BFB" w:rsidRDefault="00E5701C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2289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7394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cs="Arial"/>
                <w:sz w:val="20"/>
              </w:rPr>
              <w:t xml:space="preserve"> regio, namelijk …..</w:t>
            </w:r>
          </w:p>
          <w:p w14:paraId="66BDF1F4" w14:textId="77777777" w:rsidR="002D1BFB" w:rsidRPr="0077394F" w:rsidRDefault="002D1BFB" w:rsidP="002D1BFB">
            <w:pPr>
              <w:pStyle w:val="BasistekstIKNL"/>
              <w:rPr>
                <w:rFonts w:cs="Arial"/>
                <w:sz w:val="20"/>
              </w:rPr>
            </w:pPr>
          </w:p>
          <w:p w14:paraId="1FF81DD8" w14:textId="77777777" w:rsidR="002D1BFB" w:rsidRDefault="00E5701C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49707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7394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cs="Arial"/>
                <w:sz w:val="20"/>
              </w:rPr>
              <w:t xml:space="preserve"> gemeente, namelijk …..</w:t>
            </w:r>
          </w:p>
          <w:p w14:paraId="2CC348C3" w14:textId="7967D11C" w:rsidR="002D1BFB" w:rsidRPr="008619F3" w:rsidRDefault="002D1BFB" w:rsidP="002D1BFB">
            <w:pPr>
              <w:pStyle w:val="BasistekstIKNL"/>
              <w:rPr>
                <w:rFonts w:cs="Arial"/>
                <w:sz w:val="20"/>
                <w:szCs w:val="24"/>
              </w:rPr>
            </w:pPr>
          </w:p>
        </w:tc>
        <w:tc>
          <w:tcPr>
            <w:tcW w:w="3125" w:type="dxa"/>
          </w:tcPr>
          <w:p w14:paraId="7633866E" w14:textId="776E1EBE" w:rsidR="002D1BFB" w:rsidRDefault="00E5701C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205314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cs="Arial"/>
                <w:sz w:val="20"/>
              </w:rPr>
              <w:t xml:space="preserve"> postcode, namelijk …..</w:t>
            </w:r>
          </w:p>
          <w:p w14:paraId="31B92286" w14:textId="77777777" w:rsidR="002D1BFB" w:rsidRPr="0077394F" w:rsidRDefault="002D1BFB" w:rsidP="002D1BFB">
            <w:pPr>
              <w:pStyle w:val="BasistekstIKNL"/>
              <w:rPr>
                <w:rFonts w:cs="Arial"/>
                <w:sz w:val="20"/>
                <w:szCs w:val="24"/>
              </w:rPr>
            </w:pPr>
          </w:p>
          <w:p w14:paraId="266E2C33" w14:textId="77777777" w:rsidR="002D1BFB" w:rsidRDefault="00E5701C" w:rsidP="002D1BFB">
            <w:pPr>
              <w:pStyle w:val="BasistekstIKNL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13062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7394F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eastAsia="Arial" w:cs="Arial"/>
                <w:sz w:val="20"/>
              </w:rPr>
              <w:t xml:space="preserve"> </w:t>
            </w:r>
            <w:r w:rsidR="002D1BFB" w:rsidRPr="0077394F">
              <w:rPr>
                <w:rFonts w:cs="Arial"/>
                <w:sz w:val="20"/>
              </w:rPr>
              <w:t>ziekenhuis, namelijk …..</w:t>
            </w:r>
          </w:p>
          <w:p w14:paraId="6BA258DF" w14:textId="77777777" w:rsidR="002D1BFB" w:rsidRPr="0077394F" w:rsidRDefault="002D1BFB" w:rsidP="002D1BFB">
            <w:pPr>
              <w:pStyle w:val="BasistekstIKNL"/>
              <w:rPr>
                <w:rFonts w:cs="Arial"/>
                <w:sz w:val="20"/>
              </w:rPr>
            </w:pPr>
          </w:p>
          <w:p w14:paraId="53BC4D5D" w14:textId="3BE2EBCC" w:rsidR="002D1BFB" w:rsidRPr="00110539" w:rsidRDefault="00E5701C" w:rsidP="002D1BFB">
            <w:pPr>
              <w:pStyle w:val="BasistekstIKNL"/>
              <w:rPr>
                <w:highlight w:val="yellow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211702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1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77394F">
              <w:rPr>
                <w:rFonts w:eastAsia="Arial" w:cs="Arial"/>
                <w:sz w:val="20"/>
              </w:rPr>
              <w:t xml:space="preserve"> </w:t>
            </w:r>
            <w:r w:rsidR="002D1BFB" w:rsidRPr="0077394F">
              <w:rPr>
                <w:rFonts w:cs="Arial"/>
                <w:sz w:val="20"/>
              </w:rPr>
              <w:t>overig, namelijk …..</w:t>
            </w:r>
          </w:p>
        </w:tc>
      </w:tr>
      <w:tr w:rsidR="002D1BFB" w:rsidRPr="00341D88" w14:paraId="2FEBF7FD" w14:textId="77777777" w:rsidTr="175F2252">
        <w:trPr>
          <w:trHeight w:val="227"/>
        </w:trPr>
        <w:tc>
          <w:tcPr>
            <w:tcW w:w="4382" w:type="dxa"/>
          </w:tcPr>
          <w:p w14:paraId="245EA630" w14:textId="3C42B9DC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Diagnosejaren/</w:t>
            </w:r>
            <w:r>
              <w:rPr>
                <w:rFonts w:cs="Arial"/>
                <w:b/>
                <w:sz w:val="20"/>
                <w:szCs w:val="20"/>
              </w:rPr>
              <w:t>studiep</w:t>
            </w:r>
            <w:r w:rsidRPr="00755807">
              <w:rPr>
                <w:rFonts w:cs="Arial"/>
                <w:b/>
                <w:sz w:val="20"/>
                <w:szCs w:val="20"/>
              </w:rPr>
              <w:t>eriode</w:t>
            </w:r>
          </w:p>
        </w:tc>
        <w:tc>
          <w:tcPr>
            <w:tcW w:w="6250" w:type="dxa"/>
            <w:gridSpan w:val="2"/>
          </w:tcPr>
          <w:p w14:paraId="5E1A3EE6" w14:textId="77777777" w:rsidR="002D1BFB" w:rsidRPr="00341D88" w:rsidRDefault="002D1BFB" w:rsidP="002D1BFB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D1BFB" w:rsidRPr="00AD3A21" w14:paraId="64FAA0C6" w14:textId="77777777" w:rsidTr="175F2252">
        <w:trPr>
          <w:trHeight w:val="227"/>
        </w:trPr>
        <w:tc>
          <w:tcPr>
            <w:tcW w:w="4382" w:type="dxa"/>
          </w:tcPr>
          <w:p w14:paraId="0A95771C" w14:textId="77777777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Geslacht</w:t>
            </w:r>
          </w:p>
        </w:tc>
        <w:tc>
          <w:tcPr>
            <w:tcW w:w="6250" w:type="dxa"/>
            <w:gridSpan w:val="2"/>
          </w:tcPr>
          <w:p w14:paraId="23072A9D" w14:textId="187DC9C5" w:rsidR="002D1BFB" w:rsidRPr="00AD3A21" w:rsidRDefault="00E5701C" w:rsidP="002D1BFB">
            <w:pPr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4576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AD3A21">
              <w:rPr>
                <w:rFonts w:eastAsia="Arial" w:cs="Arial"/>
                <w:sz w:val="20"/>
              </w:rPr>
              <w:t xml:space="preserve"> </w:t>
            </w:r>
            <w:r w:rsidR="002D1BFB" w:rsidRPr="00AD3A21">
              <w:rPr>
                <w:sz w:val="20"/>
              </w:rPr>
              <w:t>man</w:t>
            </w:r>
            <w:r w:rsidR="002D1BFB" w:rsidRPr="00AD3A21">
              <w:rPr>
                <w:sz w:val="20"/>
              </w:rPr>
              <w:tab/>
            </w:r>
            <w:r w:rsidR="002D1BFB" w:rsidRPr="00AD3A21">
              <w:rPr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1048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AD3A21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AD3A21">
              <w:rPr>
                <w:sz w:val="20"/>
              </w:rPr>
              <w:t xml:space="preserve"> vrouw</w:t>
            </w:r>
            <w:r w:rsidR="002D1BFB" w:rsidRPr="00AD3A21">
              <w:rPr>
                <w:sz w:val="20"/>
              </w:rPr>
              <w:tab/>
            </w:r>
            <w:r w:rsidR="002D1BFB" w:rsidRPr="00AD3A21">
              <w:rPr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79817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AD3A21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2D1BFB" w:rsidRPr="00AD3A21">
              <w:rPr>
                <w:rFonts w:eastAsia="Arial" w:cs="Arial"/>
                <w:sz w:val="20"/>
              </w:rPr>
              <w:t xml:space="preserve"> </w:t>
            </w:r>
            <w:r w:rsidR="002D1BFB" w:rsidRPr="00AD3A21">
              <w:rPr>
                <w:sz w:val="20"/>
              </w:rPr>
              <w:t>beide</w:t>
            </w:r>
          </w:p>
        </w:tc>
      </w:tr>
      <w:tr w:rsidR="002D1BFB" w:rsidRPr="00341D88" w14:paraId="0098A460" w14:textId="77777777" w:rsidTr="175F2252">
        <w:trPr>
          <w:trHeight w:val="227"/>
        </w:trPr>
        <w:tc>
          <w:tcPr>
            <w:tcW w:w="4382" w:type="dxa"/>
          </w:tcPr>
          <w:p w14:paraId="7DF6C0AA" w14:textId="3B281DCE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Leeftijd</w:t>
            </w:r>
            <w:r>
              <w:rPr>
                <w:rFonts w:cs="Arial"/>
                <w:b/>
                <w:sz w:val="20"/>
                <w:szCs w:val="20"/>
              </w:rPr>
              <w:t xml:space="preserve">sselectie en/of </w:t>
            </w:r>
            <w:r w:rsidRPr="00755807">
              <w:rPr>
                <w:rFonts w:cs="Arial"/>
                <w:b/>
                <w:sz w:val="20"/>
                <w:szCs w:val="20"/>
              </w:rPr>
              <w:t>indeling</w:t>
            </w:r>
          </w:p>
        </w:tc>
        <w:tc>
          <w:tcPr>
            <w:tcW w:w="6250" w:type="dxa"/>
            <w:gridSpan w:val="2"/>
          </w:tcPr>
          <w:p w14:paraId="7E4A39CF" w14:textId="77777777" w:rsidR="002D1BFB" w:rsidRPr="00341D88" w:rsidRDefault="002D1BFB" w:rsidP="002D1BFB">
            <w:pPr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2D1BFB" w:rsidRPr="00341D88" w14:paraId="4650B16E" w14:textId="77777777" w:rsidTr="175F2252">
        <w:trPr>
          <w:trHeight w:val="227"/>
        </w:trPr>
        <w:tc>
          <w:tcPr>
            <w:tcW w:w="4382" w:type="dxa"/>
          </w:tcPr>
          <w:p w14:paraId="7AE6B92F" w14:textId="77777777" w:rsidR="002D1BFB" w:rsidRPr="00755807" w:rsidRDefault="002D1BFB" w:rsidP="002D1BFB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755807">
              <w:rPr>
                <w:rFonts w:cs="Arial"/>
                <w:b/>
                <w:sz w:val="20"/>
                <w:szCs w:val="20"/>
              </w:rPr>
              <w:t>Gevraagde gegevens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0" w:type="dxa"/>
            <w:gridSpan w:val="2"/>
          </w:tcPr>
          <w:p w14:paraId="005B36C4" w14:textId="77777777" w:rsidR="002D1BFB" w:rsidRPr="00341D88" w:rsidRDefault="002D1BFB" w:rsidP="002D1BFB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2D1BFB" w:rsidRPr="00FE1605" w14:paraId="5318B1A1" w14:textId="77777777" w:rsidTr="175F2252">
        <w:trPr>
          <w:trHeight w:val="227"/>
        </w:trPr>
        <w:tc>
          <w:tcPr>
            <w:tcW w:w="4382" w:type="dxa"/>
          </w:tcPr>
          <w:p w14:paraId="20B39398" w14:textId="77777777" w:rsidR="002D1BFB" w:rsidRPr="0080431A" w:rsidRDefault="002D1BFB" w:rsidP="002D1BFB">
            <w:pPr>
              <w:ind w:left="285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Betreft gegevensbron </w:t>
            </w:r>
            <w:r w:rsidRPr="0080431A">
              <w:rPr>
                <w:rFonts w:cs="Arial"/>
                <w:b/>
                <w:sz w:val="16"/>
                <w:szCs w:val="16"/>
              </w:rPr>
              <w:t>(alle van toepassing zijnde gegevensbronnen aanvinken)</w:t>
            </w:r>
          </w:p>
        </w:tc>
        <w:tc>
          <w:tcPr>
            <w:tcW w:w="6250" w:type="dxa"/>
            <w:gridSpan w:val="2"/>
          </w:tcPr>
          <w:p w14:paraId="2431ECC9" w14:textId="453AD947" w:rsidR="002D1BFB" w:rsidRPr="00750FF7" w:rsidRDefault="00E5701C" w:rsidP="002D1BFB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40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8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D1BFB" w:rsidRPr="00750FF7">
              <w:rPr>
                <w:rFonts w:cs="Arial"/>
                <w:iCs/>
                <w:sz w:val="20"/>
                <w:szCs w:val="20"/>
              </w:rPr>
              <w:t xml:space="preserve"> Nederlandse Kanker Registratie (NKR)</w:t>
            </w:r>
          </w:p>
          <w:p w14:paraId="2A55A833" w14:textId="6B361341" w:rsidR="002D1BFB" w:rsidRPr="00750FF7" w:rsidRDefault="00E5701C" w:rsidP="002D1BFB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40556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50FF7">
                  <w:rPr>
                    <w:rFonts w:cs="Arial"/>
                    <w:iCs/>
                    <w:sz w:val="20"/>
                    <w:szCs w:val="20"/>
                  </w:rPr>
                  <w:t>☐</w:t>
                </w:r>
              </w:sdtContent>
            </w:sdt>
            <w:r w:rsidR="002D1BFB" w:rsidRPr="00750FF7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D1BFB" w:rsidRPr="00BA106B">
              <w:rPr>
                <w:rFonts w:cs="Arial"/>
                <w:iCs/>
                <w:sz w:val="20"/>
                <w:szCs w:val="20"/>
              </w:rPr>
              <w:t xml:space="preserve">DICA Audit Head Neck </w:t>
            </w:r>
            <w:proofErr w:type="spellStart"/>
            <w:r w:rsidR="002D1BFB" w:rsidRPr="00BA106B">
              <w:rPr>
                <w:rFonts w:cs="Arial"/>
                <w:iCs/>
                <w:sz w:val="20"/>
                <w:szCs w:val="20"/>
              </w:rPr>
              <w:t>Oncology</w:t>
            </w:r>
            <w:proofErr w:type="spellEnd"/>
            <w:r w:rsidR="002D1BFB" w:rsidRPr="00BA106B">
              <w:rPr>
                <w:rFonts w:cs="Arial"/>
                <w:iCs/>
                <w:sz w:val="20"/>
                <w:szCs w:val="20"/>
              </w:rPr>
              <w:t xml:space="preserve"> (DHNA)</w:t>
            </w:r>
          </w:p>
          <w:p w14:paraId="33226373" w14:textId="4E7375B4" w:rsidR="002D1BFB" w:rsidRPr="00750FF7" w:rsidRDefault="00E5701C" w:rsidP="002D1BFB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20308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BFB" w:rsidRPr="00750FF7">
                  <w:rPr>
                    <w:rFonts w:cs="Arial"/>
                    <w:iCs/>
                    <w:sz w:val="20"/>
                    <w:szCs w:val="20"/>
                  </w:rPr>
                  <w:t>☐</w:t>
                </w:r>
              </w:sdtContent>
            </w:sdt>
            <w:r w:rsidR="002D1BFB" w:rsidRPr="00750FF7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D1BFB" w:rsidRPr="00533DBF">
              <w:rPr>
                <w:rFonts w:cs="Arial"/>
                <w:iCs/>
                <w:sz w:val="20"/>
                <w:szCs w:val="20"/>
              </w:rPr>
              <w:t xml:space="preserve">Register van histopathologie en </w:t>
            </w:r>
            <w:proofErr w:type="spellStart"/>
            <w:r w:rsidR="002D1BFB" w:rsidRPr="00533DBF">
              <w:rPr>
                <w:rFonts w:cs="Arial"/>
                <w:iCs/>
                <w:sz w:val="20"/>
                <w:szCs w:val="20"/>
              </w:rPr>
              <w:t>histocytologie</w:t>
            </w:r>
            <w:proofErr w:type="spellEnd"/>
            <w:r w:rsidR="002D1BFB" w:rsidRPr="00533DBF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D1BFB" w:rsidRPr="00750FF7">
              <w:rPr>
                <w:rFonts w:cs="Arial"/>
                <w:iCs/>
                <w:sz w:val="20"/>
                <w:szCs w:val="20"/>
              </w:rPr>
              <w:t>(PALGA)</w:t>
            </w:r>
          </w:p>
          <w:p w14:paraId="494E1216" w14:textId="663BEE78" w:rsidR="002D1BFB" w:rsidRPr="00FE1605" w:rsidRDefault="00E5701C" w:rsidP="002D1BFB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92217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18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2D1BFB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2D1BFB" w:rsidRPr="00FE1605">
              <w:rPr>
                <w:rFonts w:cs="Arial"/>
                <w:iCs/>
                <w:sz w:val="20"/>
                <w:szCs w:val="20"/>
              </w:rPr>
              <w:t>Ande</w:t>
            </w:r>
            <w:r w:rsidR="002D1BFB">
              <w:rPr>
                <w:rFonts w:cs="Arial"/>
                <w:iCs/>
                <w:sz w:val="20"/>
                <w:szCs w:val="20"/>
              </w:rPr>
              <w:t>r</w:t>
            </w:r>
            <w:r w:rsidR="002D1BFB" w:rsidRPr="00FE1605">
              <w:rPr>
                <w:rFonts w:cs="Arial"/>
                <w:iCs/>
                <w:sz w:val="20"/>
                <w:szCs w:val="20"/>
              </w:rPr>
              <w:t>s, namel</w:t>
            </w:r>
            <w:r w:rsidR="002D1BFB">
              <w:rPr>
                <w:rFonts w:cs="Arial"/>
                <w:iCs/>
                <w:sz w:val="20"/>
                <w:szCs w:val="20"/>
              </w:rPr>
              <w:t>ijk…</w:t>
            </w:r>
          </w:p>
        </w:tc>
      </w:tr>
    </w:tbl>
    <w:p w14:paraId="168678E3" w14:textId="6812CD7A" w:rsidR="00DC18D8" w:rsidRDefault="00DC18D8" w:rsidP="00A347CE">
      <w:pPr>
        <w:pStyle w:val="BasistekstIKNL"/>
        <w:rPr>
          <w:rFonts w:cs="Arial"/>
          <w:sz w:val="20"/>
          <w:szCs w:val="20"/>
        </w:rPr>
      </w:pPr>
    </w:p>
    <w:p w14:paraId="3461B4B6" w14:textId="77777777" w:rsidR="00DC18D8" w:rsidRDefault="00DC18D8" w:rsidP="00A13DE9">
      <w:pPr>
        <w:pStyle w:val="BasistekstIKNL"/>
      </w:pPr>
      <w:r>
        <w:br w:type="page"/>
      </w:r>
    </w:p>
    <w:p w14:paraId="235E7978" w14:textId="0A073181" w:rsidR="00DC18D8" w:rsidRDefault="00DC18D8" w:rsidP="00DC18D8">
      <w:pPr>
        <w:rPr>
          <w:sz w:val="20"/>
          <w:szCs w:val="20"/>
        </w:rPr>
      </w:pPr>
      <w:r w:rsidRPr="175F2252">
        <w:rPr>
          <w:sz w:val="20"/>
          <w:szCs w:val="20"/>
        </w:rPr>
        <w:lastRenderedPageBreak/>
        <w:t xml:space="preserve">DEEL </w:t>
      </w:r>
      <w:r>
        <w:rPr>
          <w:sz w:val="20"/>
          <w:szCs w:val="20"/>
        </w:rPr>
        <w:t>B</w:t>
      </w:r>
      <w:r w:rsidRPr="175F2252">
        <w:rPr>
          <w:sz w:val="20"/>
          <w:szCs w:val="20"/>
        </w:rPr>
        <w:t>. IN TE VULLEN DOOR COMMISSIE</w:t>
      </w:r>
    </w:p>
    <w:tbl>
      <w:tblPr>
        <w:tblStyle w:val="Tabelraster"/>
        <w:tblW w:w="10774" w:type="dxa"/>
        <w:tblInd w:w="-289" w:type="dxa"/>
        <w:tblLook w:val="04A0" w:firstRow="1" w:lastRow="0" w:firstColumn="1" w:lastColumn="0" w:noHBand="0" w:noVBand="1"/>
      </w:tblPr>
      <w:tblGrid>
        <w:gridCol w:w="4382"/>
        <w:gridCol w:w="6392"/>
      </w:tblGrid>
      <w:tr w:rsidR="00DC18D8" w:rsidRPr="00341D88" w14:paraId="4F505B13" w14:textId="77777777" w:rsidTr="004E1E44">
        <w:trPr>
          <w:trHeight w:val="227"/>
        </w:trPr>
        <w:tc>
          <w:tcPr>
            <w:tcW w:w="4382" w:type="dxa"/>
          </w:tcPr>
          <w:p w14:paraId="7A66B1C7" w14:textId="77777777" w:rsidR="00DC18D8" w:rsidRPr="00755807" w:rsidRDefault="00DC18D8" w:rsidP="00A8636A">
            <w:pPr>
              <w:ind w:left="285"/>
              <w:rPr>
                <w:rFonts w:cs="Arial"/>
                <w:b/>
                <w:bCs/>
                <w:sz w:val="20"/>
                <w:szCs w:val="20"/>
              </w:rPr>
            </w:pPr>
            <w:r w:rsidRPr="175F2252">
              <w:rPr>
                <w:rFonts w:cs="Arial"/>
                <w:b/>
                <w:bCs/>
                <w:sz w:val="20"/>
                <w:szCs w:val="20"/>
              </w:rPr>
              <w:t xml:space="preserve">Aanvraagnummer </w:t>
            </w:r>
            <w:r w:rsidRPr="175F2252">
              <w:rPr>
                <w:rFonts w:cs="Arial"/>
                <w:b/>
                <w:bCs/>
                <w:sz w:val="16"/>
                <w:szCs w:val="16"/>
              </w:rPr>
              <w:t>(indien van toepassing)</w:t>
            </w:r>
          </w:p>
        </w:tc>
        <w:tc>
          <w:tcPr>
            <w:tcW w:w="6392" w:type="dxa"/>
          </w:tcPr>
          <w:p w14:paraId="50BF208B" w14:textId="77777777" w:rsidR="00DC18D8" w:rsidRPr="00341D88" w:rsidRDefault="00DC18D8" w:rsidP="00A8636A">
            <w:pPr>
              <w:rPr>
                <w:rFonts w:cs="Arial"/>
                <w:sz w:val="20"/>
                <w:szCs w:val="20"/>
              </w:rPr>
            </w:pPr>
          </w:p>
        </w:tc>
      </w:tr>
      <w:tr w:rsidR="00DC18D8" w:rsidRPr="00341D88" w14:paraId="698135BF" w14:textId="77777777" w:rsidTr="004E1E44">
        <w:trPr>
          <w:trHeight w:val="227"/>
        </w:trPr>
        <w:tc>
          <w:tcPr>
            <w:tcW w:w="4382" w:type="dxa"/>
          </w:tcPr>
          <w:p w14:paraId="58C2B4ED" w14:textId="77777777" w:rsidR="00DC18D8" w:rsidRPr="00ED1BC6" w:rsidRDefault="00DC18D8" w:rsidP="00A8636A">
            <w:pPr>
              <w:ind w:left="285"/>
              <w:rPr>
                <w:rFonts w:cs="Arial"/>
                <w:b/>
                <w:sz w:val="20"/>
                <w:szCs w:val="20"/>
              </w:rPr>
            </w:pPr>
            <w:r w:rsidRPr="00ED1BC6">
              <w:rPr>
                <w:rFonts w:cs="Arial"/>
                <w:b/>
                <w:sz w:val="20"/>
                <w:szCs w:val="20"/>
              </w:rPr>
              <w:t>Datum indiening</w:t>
            </w:r>
          </w:p>
        </w:tc>
        <w:tc>
          <w:tcPr>
            <w:tcW w:w="6392" w:type="dxa"/>
          </w:tcPr>
          <w:p w14:paraId="40A3DDCF" w14:textId="77777777" w:rsidR="00DC18D8" w:rsidRPr="00341D88" w:rsidRDefault="00DC18D8" w:rsidP="00A8636A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DC18D8" w:rsidRPr="00341D88" w14:paraId="6C9810B7" w14:textId="77777777" w:rsidTr="004E1E44">
        <w:trPr>
          <w:trHeight w:val="227"/>
        </w:trPr>
        <w:tc>
          <w:tcPr>
            <w:tcW w:w="10774" w:type="dxa"/>
            <w:gridSpan w:val="2"/>
            <w:shd w:val="clear" w:color="auto" w:fill="B8CCE4" w:themeFill="accent1" w:themeFillTint="66"/>
          </w:tcPr>
          <w:p w14:paraId="1CF7E1A4" w14:textId="77777777" w:rsidR="00DC18D8" w:rsidRPr="00755807" w:rsidRDefault="00E5701C" w:rsidP="00A8636A">
            <w:pPr>
              <w:ind w:left="285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74927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755807">
                  <w:rPr>
                    <w:rFonts w:cs="Arial"/>
                    <w:b/>
                    <w:sz w:val="20"/>
                    <w:szCs w:val="20"/>
                  </w:rPr>
                  <w:t>A</w:t>
                </w:r>
              </w:sdtContent>
            </w:sdt>
            <w:r w:rsidR="00DC18D8" w:rsidRPr="00755807">
              <w:rPr>
                <w:rFonts w:cs="Arial"/>
                <w:b/>
                <w:sz w:val="20"/>
                <w:szCs w:val="20"/>
              </w:rPr>
              <w:t xml:space="preserve">DVIES </w:t>
            </w:r>
            <w:r w:rsidR="00DC18D8">
              <w:rPr>
                <w:rFonts w:cs="Arial"/>
                <w:b/>
                <w:sz w:val="20"/>
                <w:szCs w:val="20"/>
              </w:rPr>
              <w:t>commissie</w:t>
            </w:r>
          </w:p>
        </w:tc>
      </w:tr>
      <w:tr w:rsidR="00DC18D8" w:rsidRPr="00341D88" w14:paraId="653E1203" w14:textId="77777777" w:rsidTr="004E1E44">
        <w:trPr>
          <w:trHeight w:val="227"/>
        </w:trPr>
        <w:tc>
          <w:tcPr>
            <w:tcW w:w="4382" w:type="dxa"/>
          </w:tcPr>
          <w:p w14:paraId="20C628E7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Beoordelaar</w:t>
            </w:r>
          </w:p>
        </w:tc>
        <w:tc>
          <w:tcPr>
            <w:tcW w:w="6392" w:type="dxa"/>
          </w:tcPr>
          <w:p w14:paraId="6D1BF976" w14:textId="77777777" w:rsidR="00DC18D8" w:rsidRPr="00341D88" w:rsidRDefault="00DC18D8" w:rsidP="00A8636A">
            <w:pPr>
              <w:rPr>
                <w:rFonts w:cs="Arial"/>
                <w:sz w:val="20"/>
                <w:szCs w:val="20"/>
              </w:rPr>
            </w:pPr>
          </w:p>
        </w:tc>
      </w:tr>
      <w:tr w:rsidR="00DC18D8" w:rsidRPr="00341D88" w14:paraId="311D52DE" w14:textId="77777777" w:rsidTr="004E1E44">
        <w:trPr>
          <w:trHeight w:val="227"/>
        </w:trPr>
        <w:tc>
          <w:tcPr>
            <w:tcW w:w="4382" w:type="dxa"/>
          </w:tcPr>
          <w:p w14:paraId="1945D788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Datum beoordeeld</w:t>
            </w:r>
          </w:p>
        </w:tc>
        <w:tc>
          <w:tcPr>
            <w:tcW w:w="6392" w:type="dxa"/>
          </w:tcPr>
          <w:p w14:paraId="276A391A" w14:textId="77777777" w:rsidR="00DC18D8" w:rsidRPr="00341D88" w:rsidRDefault="00DC18D8" w:rsidP="00A8636A">
            <w:pPr>
              <w:rPr>
                <w:rFonts w:cs="Arial"/>
                <w:sz w:val="20"/>
                <w:szCs w:val="20"/>
              </w:rPr>
            </w:pPr>
          </w:p>
        </w:tc>
      </w:tr>
      <w:tr w:rsidR="00DC18D8" w:rsidRPr="00341D88" w14:paraId="53D0CE97" w14:textId="77777777" w:rsidTr="004E1E44">
        <w:trPr>
          <w:trHeight w:val="227"/>
        </w:trPr>
        <w:tc>
          <w:tcPr>
            <w:tcW w:w="4382" w:type="dxa"/>
          </w:tcPr>
          <w:p w14:paraId="4D00DFDF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778FFB2D">
              <w:rPr>
                <w:rFonts w:cs="Arial"/>
                <w:i/>
                <w:iCs/>
                <w:sz w:val="20"/>
                <w:szCs w:val="20"/>
              </w:rPr>
              <w:t>Is de onderzoeksvraag helder?</w:t>
            </w:r>
          </w:p>
        </w:tc>
        <w:tc>
          <w:tcPr>
            <w:tcW w:w="6392" w:type="dxa"/>
          </w:tcPr>
          <w:p w14:paraId="359943F5" w14:textId="24D1F4F6" w:rsidR="00DC18D8" w:rsidRPr="00341D88" w:rsidRDefault="00E5701C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22226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74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  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6655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0DF4EE7D" w14:textId="77777777" w:rsidTr="004E1E44">
        <w:trPr>
          <w:trHeight w:val="227"/>
        </w:trPr>
        <w:tc>
          <w:tcPr>
            <w:tcW w:w="4382" w:type="dxa"/>
          </w:tcPr>
          <w:p w14:paraId="0C9266BA" w14:textId="77777777" w:rsidR="00DC18D8" w:rsidRPr="00DE1F8A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175F2252">
              <w:rPr>
                <w:rFonts w:cs="Arial"/>
                <w:i/>
                <w:iCs/>
                <w:sz w:val="20"/>
                <w:szCs w:val="20"/>
              </w:rPr>
              <w:t>Is de vraag klinisch/maatschappelijk relevant?</w:t>
            </w:r>
          </w:p>
        </w:tc>
        <w:tc>
          <w:tcPr>
            <w:tcW w:w="6392" w:type="dxa"/>
          </w:tcPr>
          <w:p w14:paraId="677BA850" w14:textId="77777777" w:rsidR="00DC18D8" w:rsidRDefault="00E5701C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70795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  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12157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2480384A" w14:textId="77777777" w:rsidTr="004E1E44">
        <w:trPr>
          <w:trHeight w:val="227"/>
        </w:trPr>
        <w:tc>
          <w:tcPr>
            <w:tcW w:w="4382" w:type="dxa"/>
          </w:tcPr>
          <w:p w14:paraId="086DFAB2" w14:textId="7903AC83" w:rsidR="00DC18D8" w:rsidRPr="00341D88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3FE573E8">
              <w:rPr>
                <w:rFonts w:cs="Arial"/>
                <w:i/>
                <w:iCs/>
                <w:sz w:val="20"/>
                <w:szCs w:val="20"/>
              </w:rPr>
              <w:t xml:space="preserve">Is de studie </w:t>
            </w:r>
            <w:r w:rsidR="00293A88" w:rsidRPr="3FE573E8">
              <w:rPr>
                <w:rFonts w:cs="Arial"/>
                <w:i/>
                <w:iCs/>
                <w:sz w:val="20"/>
                <w:szCs w:val="20"/>
              </w:rPr>
              <w:t>(methodologisch</w:t>
            </w:r>
            <w:r w:rsidR="00293A88">
              <w:rPr>
                <w:rFonts w:cs="Arial"/>
                <w:i/>
                <w:iCs/>
                <w:sz w:val="20"/>
                <w:szCs w:val="20"/>
              </w:rPr>
              <w:t>)</w:t>
            </w:r>
            <w:r w:rsidR="00293A88" w:rsidRPr="3FE573E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3FE573E8">
              <w:rPr>
                <w:rFonts w:cs="Arial"/>
                <w:i/>
                <w:iCs/>
                <w:sz w:val="20"/>
                <w:szCs w:val="20"/>
              </w:rPr>
              <w:t>uitvoerbaar?</w:t>
            </w:r>
          </w:p>
        </w:tc>
        <w:tc>
          <w:tcPr>
            <w:tcW w:w="6392" w:type="dxa"/>
          </w:tcPr>
          <w:p w14:paraId="7E372480" w14:textId="77777777" w:rsidR="00DC18D8" w:rsidRPr="00341D88" w:rsidRDefault="00E5701C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152274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  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116901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60B79CEE" w14:textId="77777777" w:rsidTr="004E1E44">
        <w:trPr>
          <w:trHeight w:val="227"/>
        </w:trPr>
        <w:tc>
          <w:tcPr>
            <w:tcW w:w="4382" w:type="dxa"/>
          </w:tcPr>
          <w:p w14:paraId="65FC3709" w14:textId="77777777" w:rsidR="00DC18D8" w:rsidRPr="00DE1F8A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3FE573E8">
              <w:rPr>
                <w:rFonts w:cs="Arial"/>
                <w:i/>
                <w:iCs/>
                <w:sz w:val="20"/>
                <w:szCs w:val="20"/>
              </w:rPr>
              <w:t xml:space="preserve">Relevante items opgevraagd? </w:t>
            </w:r>
          </w:p>
        </w:tc>
        <w:tc>
          <w:tcPr>
            <w:tcW w:w="6392" w:type="dxa"/>
          </w:tcPr>
          <w:p w14:paraId="17D85167" w14:textId="77777777" w:rsidR="00DC18D8" w:rsidRPr="00341D88" w:rsidRDefault="00E5701C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139855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  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54480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35CB766E" w14:textId="77777777" w:rsidTr="004E1E44">
        <w:trPr>
          <w:trHeight w:val="227"/>
        </w:trPr>
        <w:tc>
          <w:tcPr>
            <w:tcW w:w="4382" w:type="dxa"/>
          </w:tcPr>
          <w:p w14:paraId="7F0C3F5B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341D88">
              <w:rPr>
                <w:rFonts w:cs="Arial"/>
                <w:i/>
                <w:sz w:val="20"/>
                <w:szCs w:val="20"/>
              </w:rPr>
              <w:t>Items overbodig</w:t>
            </w:r>
            <w:r>
              <w:rPr>
                <w:rFonts w:cs="Arial"/>
                <w:i/>
                <w:sz w:val="20"/>
                <w:szCs w:val="20"/>
              </w:rPr>
              <w:t xml:space="preserve"> opgevraagd</w:t>
            </w:r>
            <w:r w:rsidRPr="00341D88">
              <w:rPr>
                <w:rFonts w:cs="Arial"/>
                <w:i/>
                <w:sz w:val="20"/>
                <w:szCs w:val="20"/>
              </w:rPr>
              <w:t>?</w:t>
            </w:r>
          </w:p>
        </w:tc>
        <w:tc>
          <w:tcPr>
            <w:tcW w:w="6392" w:type="dxa"/>
          </w:tcPr>
          <w:p w14:paraId="13E791A7" w14:textId="77777777" w:rsidR="00DC18D8" w:rsidRDefault="00E5701C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2096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  </w:t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-58468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Ja, want ………………</w:t>
            </w:r>
          </w:p>
        </w:tc>
      </w:tr>
      <w:tr w:rsidR="00DC18D8" w:rsidRPr="00341D88" w14:paraId="2C0A10B0" w14:textId="77777777" w:rsidTr="004E1E44">
        <w:trPr>
          <w:trHeight w:val="227"/>
        </w:trPr>
        <w:tc>
          <w:tcPr>
            <w:tcW w:w="4382" w:type="dxa"/>
          </w:tcPr>
          <w:p w14:paraId="598B2DBB" w14:textId="6377A1E1" w:rsidR="00DC18D8" w:rsidRPr="00341D88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175F2252">
              <w:rPr>
                <w:rFonts w:cs="Arial"/>
                <w:i/>
                <w:iCs/>
                <w:sz w:val="20"/>
                <w:szCs w:val="20"/>
              </w:rPr>
              <w:t>Is betrokkenheid van specifieke (benodigde) expertise geborgd binnen de aanvraag?</w:t>
            </w:r>
          </w:p>
        </w:tc>
        <w:tc>
          <w:tcPr>
            <w:tcW w:w="6392" w:type="dxa"/>
          </w:tcPr>
          <w:p w14:paraId="4B663B9F" w14:textId="06C59E83" w:rsidR="00DC18D8" w:rsidRPr="00341D88" w:rsidRDefault="00E5701C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1108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</w:t>
            </w:r>
            <w:r w:rsidR="00D56731">
              <w:rPr>
                <w:rFonts w:cs="Arial"/>
                <w:sz w:val="20"/>
                <w:szCs w:val="20"/>
              </w:rPr>
              <w:t xml:space="preserve">Ja         </w:t>
            </w:r>
            <w:r w:rsidR="00DC18D8" w:rsidRPr="7E86767F">
              <w:rPr>
                <w:rFonts w:cs="Arial"/>
                <w:sz w:val="20"/>
                <w:szCs w:val="20"/>
              </w:rPr>
              <w:t xml:space="preserve">  </w:t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28869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7E86767F">
              <w:rPr>
                <w:rFonts w:cs="Arial"/>
                <w:sz w:val="20"/>
                <w:szCs w:val="20"/>
              </w:rPr>
              <w:t xml:space="preserve"> Nee, want ………………</w:t>
            </w:r>
          </w:p>
        </w:tc>
      </w:tr>
      <w:tr w:rsidR="00DC18D8" w:rsidRPr="00341D88" w14:paraId="57404A5E" w14:textId="77777777" w:rsidTr="004E1E44">
        <w:trPr>
          <w:trHeight w:val="227"/>
        </w:trPr>
        <w:tc>
          <w:tcPr>
            <w:tcW w:w="4382" w:type="dxa"/>
          </w:tcPr>
          <w:p w14:paraId="192F062F" w14:textId="77777777" w:rsidR="00DC18D8" w:rsidRPr="00341D8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755807">
              <w:rPr>
                <w:rFonts w:cs="Arial"/>
                <w:i/>
                <w:sz w:val="20"/>
                <w:szCs w:val="20"/>
              </w:rPr>
              <w:t xml:space="preserve">Is er overlap met andere projecten </w:t>
            </w:r>
            <w:r w:rsidRPr="00341D88">
              <w:rPr>
                <w:rFonts w:cs="Arial"/>
                <w:i/>
                <w:sz w:val="20"/>
                <w:szCs w:val="20"/>
              </w:rPr>
              <w:t>en hoe gaan we daar mee om?</w:t>
            </w:r>
          </w:p>
        </w:tc>
        <w:tc>
          <w:tcPr>
            <w:tcW w:w="6392" w:type="dxa"/>
          </w:tcPr>
          <w:p w14:paraId="3C0CEF2C" w14:textId="648158E5" w:rsidR="00DC18D8" w:rsidRPr="00755807" w:rsidRDefault="00E5701C" w:rsidP="00A8636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4"/>
                </w:rPr>
                <w:id w:val="-1558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8">
                  <w:rPr>
                    <w:rFonts w:ascii="MS Gothic" w:eastAsia="MS Gothic" w:hAnsi="MS Gothic" w:cs="Arial" w:hint="eastAsia"/>
                    <w:sz w:val="20"/>
                    <w:szCs w:val="24"/>
                  </w:rPr>
                  <w:t>☐</w:t>
                </w:r>
              </w:sdtContent>
            </w:sdt>
            <w:r w:rsidR="00DC18D8" w:rsidRPr="00341D88">
              <w:rPr>
                <w:rFonts w:cs="Arial"/>
                <w:sz w:val="20"/>
              </w:rPr>
              <w:t xml:space="preserve"> </w:t>
            </w:r>
            <w:r w:rsidR="00DC18D8">
              <w:rPr>
                <w:rFonts w:cs="Arial"/>
                <w:sz w:val="20"/>
              </w:rPr>
              <w:t>Nee</w:t>
            </w:r>
            <w:r w:rsidR="00DC18D8" w:rsidRPr="00341D88">
              <w:rPr>
                <w:rFonts w:cs="Arial"/>
                <w:sz w:val="20"/>
              </w:rPr>
              <w:tab/>
            </w:r>
            <w:r w:rsidR="00DC18D8" w:rsidRPr="00341D88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  <w:szCs w:val="24"/>
                </w:rPr>
                <w:id w:val="124321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 w:rsidRPr="00341D88">
                  <w:rPr>
                    <w:rFonts w:ascii="Segoe UI Symbol" w:eastAsia="MS Gothic" w:hAnsi="Segoe UI Symbol" w:cs="Segoe UI Symbol"/>
                    <w:sz w:val="20"/>
                    <w:szCs w:val="24"/>
                  </w:rPr>
                  <w:t>☐</w:t>
                </w:r>
              </w:sdtContent>
            </w:sdt>
            <w:r w:rsidR="00DC18D8" w:rsidRPr="00341D88">
              <w:rPr>
                <w:rFonts w:cs="Arial"/>
                <w:sz w:val="20"/>
              </w:rPr>
              <w:t xml:space="preserve"> </w:t>
            </w:r>
            <w:r w:rsidR="00DC18D8">
              <w:rPr>
                <w:rFonts w:cs="Arial"/>
                <w:sz w:val="20"/>
              </w:rPr>
              <w:t>Ja, want ………………</w:t>
            </w:r>
          </w:p>
        </w:tc>
      </w:tr>
      <w:tr w:rsidR="00DC18D8" w:rsidRPr="00341D88" w14:paraId="6DDBA543" w14:textId="77777777" w:rsidTr="004E1E44">
        <w:trPr>
          <w:trHeight w:val="407"/>
        </w:trPr>
        <w:tc>
          <w:tcPr>
            <w:tcW w:w="4382" w:type="dxa"/>
          </w:tcPr>
          <w:p w14:paraId="5871DAC1" w14:textId="77777777" w:rsidR="00DC18D8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Optioneel: Vragen aan onderzoeker en/of</w:t>
            </w:r>
          </w:p>
          <w:p w14:paraId="22E1F974" w14:textId="77777777" w:rsidR="00DC18D8" w:rsidRPr="0064543A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s</w:t>
            </w:r>
            <w:r w:rsidRPr="00341D88">
              <w:rPr>
                <w:rFonts w:cs="Arial"/>
                <w:i/>
                <w:sz w:val="20"/>
                <w:szCs w:val="20"/>
              </w:rPr>
              <w:t>uggesties voor verbetering</w:t>
            </w:r>
          </w:p>
        </w:tc>
        <w:tc>
          <w:tcPr>
            <w:tcW w:w="6392" w:type="dxa"/>
          </w:tcPr>
          <w:p w14:paraId="522B9ABA" w14:textId="77777777" w:rsidR="00DC18D8" w:rsidRPr="00341D88" w:rsidRDefault="00DC18D8" w:rsidP="00A8636A">
            <w:pPr>
              <w:pStyle w:val="BasistekstIKNL"/>
              <w:rPr>
                <w:highlight w:val="yellow"/>
              </w:rPr>
            </w:pPr>
          </w:p>
        </w:tc>
      </w:tr>
      <w:tr w:rsidR="00DC18D8" w:rsidRPr="00341D88" w14:paraId="21554054" w14:textId="77777777" w:rsidTr="004E1E44">
        <w:trPr>
          <w:trHeight w:val="227"/>
        </w:trPr>
        <w:tc>
          <w:tcPr>
            <w:tcW w:w="4382" w:type="dxa"/>
          </w:tcPr>
          <w:p w14:paraId="1E5FF76C" w14:textId="77777777" w:rsidR="00DC18D8" w:rsidRPr="00341D88" w:rsidRDefault="00DC18D8" w:rsidP="00A8636A">
            <w:pPr>
              <w:ind w:left="285"/>
              <w:rPr>
                <w:rFonts w:cs="Arial"/>
                <w:i/>
                <w:iCs/>
                <w:sz w:val="20"/>
                <w:szCs w:val="20"/>
              </w:rPr>
            </w:pPr>
            <w:r w:rsidRPr="175F2252">
              <w:rPr>
                <w:rStyle w:val="normaltextrun"/>
                <w:rFonts w:cs="Arial"/>
                <w:i/>
                <w:iCs/>
                <w:sz w:val="20"/>
                <w:szCs w:val="20"/>
              </w:rPr>
              <w:t>Advies</w:t>
            </w:r>
            <w:r w:rsidRPr="175F2252">
              <w:rPr>
                <w:rStyle w:val="eop"/>
                <w:rFonts w:cs="Arial"/>
                <w:sz w:val="20"/>
                <w:szCs w:val="20"/>
              </w:rPr>
              <w:t> </w:t>
            </w:r>
          </w:p>
        </w:tc>
        <w:tc>
          <w:tcPr>
            <w:tcW w:w="6392" w:type="dxa"/>
          </w:tcPr>
          <w:p w14:paraId="62A3BC47" w14:textId="08F634DD" w:rsidR="00DC18D8" w:rsidRDefault="00E5701C" w:rsidP="00A863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17561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A12A9">
              <w:rPr>
                <w:rStyle w:val="normaltextrun"/>
                <w:rFonts w:ascii="MS Gothic" w:eastAsia="MS Gothic" w:hAnsi="MS Gothic" w:cs="Segoe UI" w:hint="eastAsia"/>
                <w:sz w:val="20"/>
                <w:szCs w:val="20"/>
              </w:rPr>
              <w:t xml:space="preserve"> </w:t>
            </w:r>
            <w:r w:rsidR="00724DEF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 w:rsidR="00DC18D8">
              <w:rPr>
                <w:rStyle w:val="normaltextrun"/>
                <w:rFonts w:ascii="Arial" w:hAnsi="Arial" w:cs="Arial"/>
                <w:sz w:val="20"/>
                <w:szCs w:val="20"/>
              </w:rPr>
              <w:t>ositief</w:t>
            </w:r>
            <w:r w:rsidR="004E1E44">
              <w:rPr>
                <w:rStyle w:val="normaltextrun"/>
                <w:rFonts w:ascii="Arial" w:hAnsi="Arial" w:cs="Arial"/>
                <w:sz w:val="20"/>
                <w:szCs w:val="20"/>
              </w:rPr>
              <w:t>*</w:t>
            </w:r>
            <w:r w:rsidR="00DC18D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E7AEC06" w14:textId="4C44AE19" w:rsidR="00DC18D8" w:rsidRDefault="00E5701C" w:rsidP="00A863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211054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9A12A9">
              <w:rPr>
                <w:rStyle w:val="normaltextrun"/>
                <w:rFonts w:ascii="MS Gothic" w:eastAsia="MS Gothic" w:hAnsi="MS Gothic" w:cs="Segoe UI" w:hint="eastAsia"/>
                <w:sz w:val="20"/>
                <w:szCs w:val="20"/>
              </w:rPr>
              <w:t xml:space="preserve"> </w:t>
            </w:r>
            <w:r w:rsidR="00724DEF">
              <w:rPr>
                <w:rStyle w:val="normaltextrun"/>
                <w:rFonts w:ascii="Arial" w:hAnsi="Arial" w:cs="Arial"/>
                <w:sz w:val="20"/>
                <w:szCs w:val="20"/>
              </w:rPr>
              <w:t>P</w:t>
            </w:r>
            <w:r w:rsidR="00DC18D8">
              <w:rPr>
                <w:rStyle w:val="normaltextrun"/>
                <w:rFonts w:ascii="Arial" w:hAnsi="Arial" w:cs="Arial"/>
                <w:sz w:val="20"/>
                <w:szCs w:val="20"/>
              </w:rPr>
              <w:t>ositief, onder voorwaarde dat suggestie(s) meegenomen worden</w:t>
            </w:r>
            <w:r w:rsidR="004E1E44">
              <w:rPr>
                <w:rStyle w:val="normaltextrun"/>
                <w:rFonts w:ascii="Arial" w:hAnsi="Arial" w:cs="Arial"/>
                <w:sz w:val="20"/>
                <w:szCs w:val="20"/>
              </w:rPr>
              <w:t>*</w:t>
            </w:r>
            <w:r w:rsidR="00DC18D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DC18D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CF574F9" w14:textId="411C165A" w:rsidR="0057018D" w:rsidRPr="0002094C" w:rsidRDefault="004E1E44" w:rsidP="00A8636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 xml:space="preserve">* </w:t>
            </w:r>
            <w:r w:rsidR="0057018D" w:rsidRPr="001A09A1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De commissie wenst u veel succes met het uitvoeren van uw onderzoek en </w:t>
            </w:r>
            <w:r w:rsidR="0002094C" w:rsidRPr="001A09A1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hoort ter lering graag terug over het verloop en de uitkomsten van uw studie</w:t>
            </w:r>
            <w:r w:rsidR="00FD0231" w:rsidRPr="001A09A1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!</w:t>
            </w:r>
          </w:p>
          <w:p w14:paraId="0CBD822B" w14:textId="38EE1E22" w:rsidR="00DC18D8" w:rsidRDefault="00E5701C" w:rsidP="00A863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20572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018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Style w:val="normaltextrun"/>
                <w:rFonts w:ascii="Arial" w:hAnsi="Arial" w:cs="Arial"/>
                <w:sz w:val="20"/>
                <w:szCs w:val="20"/>
              </w:rPr>
              <w:t> </w:t>
            </w:r>
            <w:r w:rsidR="00724DEF">
              <w:rPr>
                <w:rStyle w:val="normaltextrun"/>
                <w:rFonts w:ascii="Arial" w:hAnsi="Arial" w:cs="Arial"/>
                <w:sz w:val="20"/>
                <w:szCs w:val="20"/>
              </w:rPr>
              <w:t>N</w:t>
            </w:r>
            <w:r w:rsidR="00DC18D8">
              <w:rPr>
                <w:rStyle w:val="normaltextrun"/>
                <w:rFonts w:ascii="Arial" w:hAnsi="Arial" w:cs="Arial"/>
                <w:sz w:val="20"/>
                <w:szCs w:val="20"/>
              </w:rPr>
              <w:t>egatief </w:t>
            </w:r>
            <w:r w:rsidR="00DC18D8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D3752E2" w14:textId="77777777" w:rsidR="00DC18D8" w:rsidRDefault="00DC18D8" w:rsidP="00A8636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E7388D6" w14:textId="4E2C429D" w:rsidR="00DC18D8" w:rsidRPr="00341D88" w:rsidRDefault="00E5701C" w:rsidP="00A8636A">
            <w:pPr>
              <w:pStyle w:val="BasistekstIKNL"/>
              <w:rPr>
                <w:highlight w:val="yellow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203933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542C59">
              <w:rPr>
                <w:rStyle w:val="normaltextrun"/>
                <w:rFonts w:ascii="Segoe UI Symbol" w:hAnsi="Segoe UI Symbol" w:cs="Segoe UI"/>
                <w:sz w:val="20"/>
                <w:szCs w:val="20"/>
              </w:rPr>
              <w:t xml:space="preserve"> </w:t>
            </w:r>
            <w:r w:rsidR="00DC18D8">
              <w:rPr>
                <w:rStyle w:val="normaltextrun"/>
                <w:rFonts w:cs="Arial"/>
                <w:sz w:val="20"/>
                <w:szCs w:val="20"/>
              </w:rPr>
              <w:t>Reactie onderzoeker gevraagd</w:t>
            </w:r>
            <w:r w:rsidR="00DC18D8">
              <w:rPr>
                <w:rStyle w:val="eop"/>
                <w:rFonts w:cs="Arial"/>
                <w:sz w:val="20"/>
                <w:szCs w:val="20"/>
              </w:rPr>
              <w:t> </w:t>
            </w:r>
          </w:p>
        </w:tc>
      </w:tr>
      <w:tr w:rsidR="00DC18D8" w:rsidRPr="00341D88" w14:paraId="59A55A1A" w14:textId="77777777" w:rsidTr="004E1E44">
        <w:trPr>
          <w:trHeight w:val="227"/>
        </w:trPr>
        <w:tc>
          <w:tcPr>
            <w:tcW w:w="4382" w:type="dxa"/>
          </w:tcPr>
          <w:p w14:paraId="5E918E09" w14:textId="77777777" w:rsidR="00DC18D8" w:rsidRPr="006D1DB4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 w:rsidRPr="006D1DB4">
              <w:rPr>
                <w:rFonts w:cs="Arial"/>
                <w:i/>
                <w:sz w:val="20"/>
                <w:szCs w:val="20"/>
              </w:rPr>
              <w:t>Advies t.a.v. gegevensbron (alle van toepassing zijnde gegevensbronnen aanvinken)</w:t>
            </w:r>
          </w:p>
        </w:tc>
        <w:tc>
          <w:tcPr>
            <w:tcW w:w="6392" w:type="dxa"/>
          </w:tcPr>
          <w:p w14:paraId="1102DFF7" w14:textId="50C6AF8C" w:rsidR="00DC18D8" w:rsidRDefault="00E5701C" w:rsidP="00A8636A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1263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5C8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 xml:space="preserve">NKR </w:t>
            </w:r>
          </w:p>
          <w:p w14:paraId="3656C166" w14:textId="58AEA46B" w:rsidR="00DC18D8" w:rsidRDefault="00E5701C" w:rsidP="00A8636A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0248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2A9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 xml:space="preserve">DHNA </w:t>
            </w:r>
          </w:p>
          <w:p w14:paraId="39464883" w14:textId="77777777" w:rsidR="00DC18D8" w:rsidRDefault="00E5701C" w:rsidP="00A8636A">
            <w:pPr>
              <w:rPr>
                <w:rFonts w:cs="Arial"/>
                <w:iCs/>
                <w:sz w:val="20"/>
                <w:szCs w:val="20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-183259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8D8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 xml:space="preserve">PALGA </w:t>
            </w:r>
          </w:p>
          <w:p w14:paraId="585896FD" w14:textId="779B348E" w:rsidR="00DC18D8" w:rsidRDefault="00E5701C" w:rsidP="00A8636A">
            <w:pPr>
              <w:rPr>
                <w:rFonts w:cs="Arial"/>
                <w:sz w:val="20"/>
                <w:szCs w:val="24"/>
              </w:rPr>
            </w:pPr>
            <w:sdt>
              <w:sdtPr>
                <w:rPr>
                  <w:rFonts w:cs="Arial"/>
                  <w:iCs/>
                  <w:sz w:val="20"/>
                  <w:szCs w:val="20"/>
                </w:rPr>
                <w:id w:val="186270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5A7">
                  <w:rPr>
                    <w:rFonts w:ascii="MS Gothic" w:eastAsia="MS Gothic" w:hAnsi="MS Gothic" w:cs="Arial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DC18D8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>Ande</w:t>
            </w:r>
            <w:r w:rsidR="00DC18D8">
              <w:rPr>
                <w:rFonts w:cs="Arial"/>
                <w:iCs/>
                <w:sz w:val="20"/>
                <w:szCs w:val="20"/>
              </w:rPr>
              <w:t>r</w:t>
            </w:r>
            <w:r w:rsidR="00DC18D8" w:rsidRPr="00FE1605">
              <w:rPr>
                <w:rFonts w:cs="Arial"/>
                <w:iCs/>
                <w:sz w:val="20"/>
                <w:szCs w:val="20"/>
              </w:rPr>
              <w:t>s, namel</w:t>
            </w:r>
            <w:r w:rsidR="00DC18D8">
              <w:rPr>
                <w:rFonts w:cs="Arial"/>
                <w:iCs/>
                <w:sz w:val="20"/>
                <w:szCs w:val="20"/>
              </w:rPr>
              <w:t>ijk…</w:t>
            </w:r>
          </w:p>
        </w:tc>
      </w:tr>
      <w:tr w:rsidR="00DC18D8" w:rsidRPr="00341D88" w14:paraId="12E75641" w14:textId="77777777" w:rsidTr="004E1E44">
        <w:trPr>
          <w:trHeight w:val="227"/>
        </w:trPr>
        <w:tc>
          <w:tcPr>
            <w:tcW w:w="4382" w:type="dxa"/>
          </w:tcPr>
          <w:p w14:paraId="377E6A64" w14:textId="77777777" w:rsidR="00DC18D8" w:rsidRPr="006D1DB4" w:rsidRDefault="00DC18D8" w:rsidP="00A8636A">
            <w:pPr>
              <w:ind w:left="285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Opmerkingen/punten voor discussie tijdens bijeenkomst adviescommissie</w:t>
            </w:r>
          </w:p>
        </w:tc>
        <w:tc>
          <w:tcPr>
            <w:tcW w:w="6392" w:type="dxa"/>
          </w:tcPr>
          <w:p w14:paraId="07C45B18" w14:textId="77777777" w:rsidR="00DC18D8" w:rsidRDefault="00DC18D8" w:rsidP="00A8636A">
            <w:pPr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25026614" w14:textId="77777777" w:rsidR="00341D88" w:rsidRDefault="00341D88" w:rsidP="00A347CE">
      <w:pPr>
        <w:pStyle w:val="BasistekstIKNL"/>
        <w:rPr>
          <w:rFonts w:cs="Arial"/>
          <w:b/>
          <w:bCs/>
          <w:caps/>
          <w:sz w:val="20"/>
          <w:szCs w:val="20"/>
        </w:rPr>
      </w:pPr>
    </w:p>
    <w:sectPr w:rsidR="00341D88" w:rsidSect="009F67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6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C569" w14:textId="77777777" w:rsidR="0006597C" w:rsidRPr="00206899" w:rsidRDefault="0006597C" w:rsidP="00206899">
      <w:pPr>
        <w:pStyle w:val="Voettekst"/>
      </w:pPr>
    </w:p>
  </w:endnote>
  <w:endnote w:type="continuationSeparator" w:id="0">
    <w:p w14:paraId="5EC21047" w14:textId="77777777" w:rsidR="0006597C" w:rsidRPr="00206899" w:rsidRDefault="0006597C" w:rsidP="00206899">
      <w:pPr>
        <w:pStyle w:val="Voettekst"/>
      </w:pPr>
    </w:p>
  </w:endnote>
  <w:endnote w:type="continuationNotice" w:id="1">
    <w:p w14:paraId="103B3A0C" w14:textId="77777777" w:rsidR="0006597C" w:rsidRDefault="000659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0E1D" w14:textId="77777777" w:rsidR="0034524B" w:rsidRDefault="003452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703A" w14:textId="373E8CD6" w:rsidR="00755807" w:rsidRDefault="00755807" w:rsidP="00AB3C41">
    <w:pPr>
      <w:pStyle w:val="Voettekst"/>
    </w:pPr>
    <w:r>
      <w:t xml:space="preserve">versie </w:t>
    </w:r>
    <w:r w:rsidR="0034524B">
      <w:t>2</w:t>
    </w:r>
    <w:r w:rsidR="00445981">
      <w:t>.</w:t>
    </w:r>
    <w:r w:rsidR="0034524B">
      <w:t>0</w:t>
    </w:r>
    <w:r w:rsidR="007059E2">
      <w:t xml:space="preserve"> | </w:t>
    </w:r>
    <w:r w:rsidR="0034524B">
      <w:t>decem</w:t>
    </w:r>
    <w:r w:rsidR="00933D6C">
      <w:t>ber</w:t>
    </w:r>
    <w:r w:rsidR="00510562">
      <w:t xml:space="preserve"> 202</w:t>
    </w:r>
    <w:r w:rsidR="009D2DDF">
      <w:t>2</w:t>
    </w:r>
  </w:p>
  <w:p w14:paraId="0562CB0E" w14:textId="59964359" w:rsidR="00755807" w:rsidRDefault="00755807" w:rsidP="006A439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9954" w14:textId="77777777" w:rsidR="0034524B" w:rsidRDefault="003452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9579" w14:textId="77777777" w:rsidR="0006597C" w:rsidRPr="00206899" w:rsidRDefault="0006597C" w:rsidP="00206899">
      <w:pPr>
        <w:pStyle w:val="Voettekst"/>
      </w:pPr>
    </w:p>
  </w:footnote>
  <w:footnote w:type="continuationSeparator" w:id="0">
    <w:p w14:paraId="65D95CF8" w14:textId="77777777" w:rsidR="0006597C" w:rsidRPr="00206899" w:rsidRDefault="0006597C" w:rsidP="00206899">
      <w:pPr>
        <w:pStyle w:val="Voettekst"/>
      </w:pPr>
    </w:p>
  </w:footnote>
  <w:footnote w:type="continuationNotice" w:id="1">
    <w:p w14:paraId="02D236E8" w14:textId="77777777" w:rsidR="0006597C" w:rsidRDefault="000659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9653" w14:textId="77777777" w:rsidR="0034524B" w:rsidRDefault="0034524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22BBEC07" w:rsidR="00571874" w:rsidRPr="00707FD3" w:rsidRDefault="00445981" w:rsidP="009F67AB">
    <w:pPr>
      <w:pStyle w:val="Koptekst"/>
      <w:rPr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04236A3" wp14:editId="65F3BBE1">
          <wp:simplePos x="0" y="0"/>
          <wp:positionH relativeFrom="page">
            <wp:posOffset>5893435</wp:posOffset>
          </wp:positionH>
          <wp:positionV relativeFrom="paragraph">
            <wp:posOffset>-408305</wp:posOffset>
          </wp:positionV>
          <wp:extent cx="1600200" cy="16002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sma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96F5A84">
      <w:rPr>
        <w:sz w:val="32"/>
        <w:szCs w:val="32"/>
      </w:rPr>
      <w:t>Aanvraag</w:t>
    </w:r>
    <w:r w:rsidR="007350D1">
      <w:rPr>
        <w:sz w:val="32"/>
        <w:szCs w:val="32"/>
      </w:rPr>
      <w:t>formulier</w:t>
    </w:r>
    <w:r w:rsidR="596F5A84">
      <w:rPr>
        <w:sz w:val="32"/>
        <w:szCs w:val="32"/>
      </w:rPr>
      <w:t xml:space="preserve"> </w:t>
    </w:r>
    <w:r w:rsidR="002769E3">
      <w:rPr>
        <w:sz w:val="32"/>
        <w:szCs w:val="32"/>
      </w:rPr>
      <w:t xml:space="preserve">advies gebruik bestaande databronnen voor wetenschappelijke onderzoek </w:t>
    </w:r>
    <w:r w:rsidR="005E49BC">
      <w:rPr>
        <w:sz w:val="32"/>
        <w:szCs w:val="32"/>
      </w:rPr>
      <w:t>hoofd-hals</w:t>
    </w:r>
    <w:r w:rsidR="002B3838">
      <w:rPr>
        <w:sz w:val="32"/>
        <w:szCs w:val="32"/>
      </w:rPr>
      <w:t>kanker</w:t>
    </w:r>
    <w:r w:rsidR="00AB3C41" w:rsidRPr="00AB3C41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AFA18" w14:textId="77777777" w:rsidR="0034524B" w:rsidRDefault="00345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hybridMultilevel"/>
    <w:tmpl w:val="05E44D34"/>
    <w:lvl w:ilvl="0" w:tplc="0400B70C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 w:tplc="CFF46F56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9E0A63B8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1B08410E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3B325D68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E6863C0E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796E122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99FA97BC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7AF47A36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hybridMultilevel"/>
    <w:tmpl w:val="0413001D"/>
    <w:styleLink w:val="1ai"/>
    <w:lvl w:ilvl="0" w:tplc="DD5255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266278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B13C01F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1AD2571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94589600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0CB28642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F58A58D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B852D2A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AF3AF8C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FD545B2"/>
    <w:multiLevelType w:val="hybridMultilevel"/>
    <w:tmpl w:val="1F9ADB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 w15:restartNumberingAfterBreak="0">
    <w:nsid w:val="3843328D"/>
    <w:multiLevelType w:val="hybridMultilevel"/>
    <w:tmpl w:val="F2509C8E"/>
    <w:styleLink w:val="LijstopsommingtekenIKNL"/>
    <w:lvl w:ilvl="0" w:tplc="C64E4D3A">
      <w:start w:val="1"/>
      <w:numFmt w:val="bullet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 w:tplc="4008C34E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18408E88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 w:tplc="9222BC8A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 w:tplc="89BC573A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 w:tplc="C7F211BA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 w:tplc="4E06C38E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 w:tplc="912A65D4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 w:tplc="FD72CB60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66481"/>
    <w:multiLevelType w:val="hybridMultilevel"/>
    <w:tmpl w:val="E24882DA"/>
    <w:lvl w:ilvl="0" w:tplc="BFC8CF9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71C4D3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21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CDA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25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E82E0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491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0D8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5A7B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6514B4C"/>
    <w:multiLevelType w:val="hybridMultilevel"/>
    <w:tmpl w:val="60EE1D50"/>
    <w:styleLink w:val="LijstopsommingnummerIKNL"/>
    <w:lvl w:ilvl="0" w:tplc="2B64EAE2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 w:tplc="8CC299CE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F66C4FEA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4D10B676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4EE89206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700E6046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E84C5F4E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A214519C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 w:tplc="5C801F6E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AA63B3"/>
    <w:multiLevelType w:val="multilevel"/>
    <w:tmpl w:val="F2509C8E"/>
    <w:numStyleLink w:val="LijstopsommingtekenIKNL"/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730E2C7A"/>
    <w:multiLevelType w:val="multilevel"/>
    <w:tmpl w:val="658876C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 w16cid:durableId="958072690">
    <w:abstractNumId w:val="11"/>
    <w:lvlOverride w:ilvl="0">
      <w:startOverride w:val="1"/>
    </w:lvlOverride>
  </w:num>
  <w:num w:numId="2" w16cid:durableId="248932086">
    <w:abstractNumId w:val="11"/>
    <w:lvlOverride w:ilvl="0">
      <w:startOverride w:val="1"/>
    </w:lvlOverride>
  </w:num>
  <w:num w:numId="3" w16cid:durableId="329218023">
    <w:abstractNumId w:val="15"/>
  </w:num>
  <w:num w:numId="4" w16cid:durableId="1097290624">
    <w:abstractNumId w:val="14"/>
  </w:num>
  <w:num w:numId="5" w16cid:durableId="1360353526">
    <w:abstractNumId w:val="27"/>
  </w:num>
  <w:num w:numId="6" w16cid:durableId="1360934234">
    <w:abstractNumId w:val="19"/>
  </w:num>
  <w:num w:numId="7" w16cid:durableId="1951277433">
    <w:abstractNumId w:val="2"/>
  </w:num>
  <w:num w:numId="8" w16cid:durableId="2124811375">
    <w:abstractNumId w:val="13"/>
  </w:num>
  <w:num w:numId="9" w16cid:durableId="38628329">
    <w:abstractNumId w:val="10"/>
  </w:num>
  <w:num w:numId="10" w16cid:durableId="186988879">
    <w:abstractNumId w:val="25"/>
  </w:num>
  <w:num w:numId="11" w16cid:durableId="419452026">
    <w:abstractNumId w:val="20"/>
  </w:num>
  <w:num w:numId="12" w16cid:durableId="1117481926">
    <w:abstractNumId w:val="23"/>
  </w:num>
  <w:num w:numId="13" w16cid:durableId="2044668467">
    <w:abstractNumId w:val="24"/>
  </w:num>
  <w:num w:numId="14" w16cid:durableId="1073896136">
    <w:abstractNumId w:val="11"/>
  </w:num>
  <w:num w:numId="15" w16cid:durableId="624964439">
    <w:abstractNumId w:val="17"/>
  </w:num>
  <w:num w:numId="16" w16cid:durableId="1401057376">
    <w:abstractNumId w:val="8"/>
  </w:num>
  <w:num w:numId="17" w16cid:durableId="1648315195">
    <w:abstractNumId w:val="0"/>
  </w:num>
  <w:num w:numId="18" w16cid:durableId="665287686">
    <w:abstractNumId w:val="7"/>
  </w:num>
  <w:num w:numId="19" w16cid:durableId="1645506477">
    <w:abstractNumId w:val="26"/>
  </w:num>
  <w:num w:numId="20" w16cid:durableId="262611782">
    <w:abstractNumId w:val="4"/>
  </w:num>
  <w:num w:numId="21" w16cid:durableId="809594590">
    <w:abstractNumId w:val="22"/>
  </w:num>
  <w:num w:numId="22" w16cid:durableId="88897417">
    <w:abstractNumId w:val="29"/>
  </w:num>
  <w:num w:numId="23" w16cid:durableId="256645223">
    <w:abstractNumId w:val="21"/>
  </w:num>
  <w:num w:numId="24" w16cid:durableId="957101324">
    <w:abstractNumId w:val="12"/>
  </w:num>
  <w:num w:numId="25" w16cid:durableId="1014068340">
    <w:abstractNumId w:val="18"/>
  </w:num>
  <w:num w:numId="26" w16cid:durableId="1033962013">
    <w:abstractNumId w:val="9"/>
  </w:num>
  <w:num w:numId="27" w16cid:durableId="1868831942">
    <w:abstractNumId w:val="28"/>
  </w:num>
  <w:num w:numId="28" w16cid:durableId="1861628455">
    <w:abstractNumId w:val="3"/>
  </w:num>
  <w:num w:numId="29" w16cid:durableId="520630940">
    <w:abstractNumId w:val="6"/>
  </w:num>
  <w:num w:numId="30" w16cid:durableId="1493526035">
    <w:abstractNumId w:val="16"/>
  </w:num>
  <w:num w:numId="31" w16cid:durableId="227308882">
    <w:abstractNumId w:val="10"/>
  </w:num>
  <w:num w:numId="32" w16cid:durableId="695616494">
    <w:abstractNumId w:val="10"/>
  </w:num>
  <w:num w:numId="33" w16cid:durableId="1092818177">
    <w:abstractNumId w:val="10"/>
  </w:num>
  <w:num w:numId="34" w16cid:durableId="220674127">
    <w:abstractNumId w:val="10"/>
  </w:num>
  <w:num w:numId="35" w16cid:durableId="1344821490">
    <w:abstractNumId w:val="1"/>
  </w:num>
  <w:num w:numId="36" w16cid:durableId="1516076076">
    <w:abstractNumId w:val="14"/>
  </w:num>
  <w:num w:numId="37" w16cid:durableId="1136023403">
    <w:abstractNumId w:val="10"/>
  </w:num>
  <w:num w:numId="38" w16cid:durableId="324096013">
    <w:abstractNumId w:val="24"/>
  </w:num>
  <w:num w:numId="39" w16cid:durableId="861361385">
    <w:abstractNumId w:val="1"/>
  </w:num>
  <w:num w:numId="40" w16cid:durableId="657997662">
    <w:abstractNumId w:val="1"/>
  </w:num>
  <w:num w:numId="41" w16cid:durableId="703096147">
    <w:abstractNumId w:val="14"/>
  </w:num>
  <w:num w:numId="42" w16cid:durableId="1402480345">
    <w:abstractNumId w:val="14"/>
  </w:num>
  <w:num w:numId="43" w16cid:durableId="1535384112">
    <w:abstractNumId w:val="14"/>
  </w:num>
  <w:num w:numId="44" w16cid:durableId="33315218">
    <w:abstractNumId w:val="10"/>
  </w:num>
  <w:num w:numId="45" w16cid:durableId="137848222">
    <w:abstractNumId w:val="10"/>
  </w:num>
  <w:num w:numId="46" w16cid:durableId="1737430165">
    <w:abstractNumId w:val="10"/>
  </w:num>
  <w:num w:numId="47" w16cid:durableId="438764141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CA"/>
    <w:rsid w:val="00010734"/>
    <w:rsid w:val="00014852"/>
    <w:rsid w:val="0002094C"/>
    <w:rsid w:val="000218E3"/>
    <w:rsid w:val="0003457A"/>
    <w:rsid w:val="00034B1C"/>
    <w:rsid w:val="00040508"/>
    <w:rsid w:val="00041ACF"/>
    <w:rsid w:val="000423D1"/>
    <w:rsid w:val="00042959"/>
    <w:rsid w:val="0005430B"/>
    <w:rsid w:val="0005665E"/>
    <w:rsid w:val="00057EB7"/>
    <w:rsid w:val="00060551"/>
    <w:rsid w:val="00063006"/>
    <w:rsid w:val="000647FA"/>
    <w:rsid w:val="0006597C"/>
    <w:rsid w:val="00072102"/>
    <w:rsid w:val="0008673E"/>
    <w:rsid w:val="000873E5"/>
    <w:rsid w:val="00091B0E"/>
    <w:rsid w:val="00092E3D"/>
    <w:rsid w:val="00095D8C"/>
    <w:rsid w:val="000A77EA"/>
    <w:rsid w:val="000A7E4F"/>
    <w:rsid w:val="000B06F6"/>
    <w:rsid w:val="000B082E"/>
    <w:rsid w:val="000B0D35"/>
    <w:rsid w:val="000B5027"/>
    <w:rsid w:val="000B5523"/>
    <w:rsid w:val="000C51E1"/>
    <w:rsid w:val="000C7B5B"/>
    <w:rsid w:val="000D09C0"/>
    <w:rsid w:val="000D4CE4"/>
    <w:rsid w:val="000D6AB7"/>
    <w:rsid w:val="000D7F02"/>
    <w:rsid w:val="000E6E43"/>
    <w:rsid w:val="000E7B1A"/>
    <w:rsid w:val="000F1ECD"/>
    <w:rsid w:val="000F2E08"/>
    <w:rsid w:val="000F76E2"/>
    <w:rsid w:val="001031E4"/>
    <w:rsid w:val="00106601"/>
    <w:rsid w:val="00106E02"/>
    <w:rsid w:val="00110539"/>
    <w:rsid w:val="0011110B"/>
    <w:rsid w:val="00112507"/>
    <w:rsid w:val="001151FB"/>
    <w:rsid w:val="001162FD"/>
    <w:rsid w:val="001207FC"/>
    <w:rsid w:val="001223C6"/>
    <w:rsid w:val="00122DED"/>
    <w:rsid w:val="00123A35"/>
    <w:rsid w:val="00123EB6"/>
    <w:rsid w:val="001270C5"/>
    <w:rsid w:val="00131328"/>
    <w:rsid w:val="001328B2"/>
    <w:rsid w:val="00133AED"/>
    <w:rsid w:val="00155063"/>
    <w:rsid w:val="0015678C"/>
    <w:rsid w:val="001638AD"/>
    <w:rsid w:val="001769B8"/>
    <w:rsid w:val="001845A2"/>
    <w:rsid w:val="00186ABA"/>
    <w:rsid w:val="00194ECC"/>
    <w:rsid w:val="001A09A1"/>
    <w:rsid w:val="001A2268"/>
    <w:rsid w:val="001A296C"/>
    <w:rsid w:val="001B1827"/>
    <w:rsid w:val="001B1B37"/>
    <w:rsid w:val="001B4550"/>
    <w:rsid w:val="001C0269"/>
    <w:rsid w:val="001C4F8A"/>
    <w:rsid w:val="001C693D"/>
    <w:rsid w:val="001C6B52"/>
    <w:rsid w:val="001D0F36"/>
    <w:rsid w:val="001D2A06"/>
    <w:rsid w:val="001D2E6E"/>
    <w:rsid w:val="001D3DAB"/>
    <w:rsid w:val="001D5453"/>
    <w:rsid w:val="001E060F"/>
    <w:rsid w:val="001E2705"/>
    <w:rsid w:val="001E3495"/>
    <w:rsid w:val="001E4AFC"/>
    <w:rsid w:val="001F0EC4"/>
    <w:rsid w:val="001F5B4F"/>
    <w:rsid w:val="0020607F"/>
    <w:rsid w:val="00206899"/>
    <w:rsid w:val="0022669E"/>
    <w:rsid w:val="00226776"/>
    <w:rsid w:val="002311B6"/>
    <w:rsid w:val="002360C2"/>
    <w:rsid w:val="00236DE9"/>
    <w:rsid w:val="002466CE"/>
    <w:rsid w:val="00250505"/>
    <w:rsid w:val="00250A59"/>
    <w:rsid w:val="00250B57"/>
    <w:rsid w:val="002524E4"/>
    <w:rsid w:val="002530E8"/>
    <w:rsid w:val="00276907"/>
    <w:rsid w:val="002769E3"/>
    <w:rsid w:val="002807CF"/>
    <w:rsid w:val="0028572E"/>
    <w:rsid w:val="00287C55"/>
    <w:rsid w:val="002916D1"/>
    <w:rsid w:val="00293A88"/>
    <w:rsid w:val="002A613F"/>
    <w:rsid w:val="002B0EC5"/>
    <w:rsid w:val="002B2429"/>
    <w:rsid w:val="002B3838"/>
    <w:rsid w:val="002C05B2"/>
    <w:rsid w:val="002C0BD1"/>
    <w:rsid w:val="002C2BF1"/>
    <w:rsid w:val="002C33B4"/>
    <w:rsid w:val="002C749C"/>
    <w:rsid w:val="002C7CD3"/>
    <w:rsid w:val="002D1955"/>
    <w:rsid w:val="002D1BFB"/>
    <w:rsid w:val="002D3BCD"/>
    <w:rsid w:val="002D7E0D"/>
    <w:rsid w:val="002E01D5"/>
    <w:rsid w:val="002E2560"/>
    <w:rsid w:val="002E2D30"/>
    <w:rsid w:val="00300E0C"/>
    <w:rsid w:val="0031194B"/>
    <w:rsid w:val="0031277D"/>
    <w:rsid w:val="00315D71"/>
    <w:rsid w:val="0032032C"/>
    <w:rsid w:val="00320CD5"/>
    <w:rsid w:val="00323DC5"/>
    <w:rsid w:val="00326155"/>
    <w:rsid w:val="00331795"/>
    <w:rsid w:val="00335067"/>
    <w:rsid w:val="00335320"/>
    <w:rsid w:val="003361A6"/>
    <w:rsid w:val="00336222"/>
    <w:rsid w:val="00340862"/>
    <w:rsid w:val="00341D88"/>
    <w:rsid w:val="003424B7"/>
    <w:rsid w:val="0034524B"/>
    <w:rsid w:val="0035626C"/>
    <w:rsid w:val="00356A65"/>
    <w:rsid w:val="0036433C"/>
    <w:rsid w:val="00365327"/>
    <w:rsid w:val="003710A6"/>
    <w:rsid w:val="0037211F"/>
    <w:rsid w:val="0037373B"/>
    <w:rsid w:val="00377612"/>
    <w:rsid w:val="003822B2"/>
    <w:rsid w:val="00385DDA"/>
    <w:rsid w:val="00387E57"/>
    <w:rsid w:val="00392A90"/>
    <w:rsid w:val="00395641"/>
    <w:rsid w:val="003A28DF"/>
    <w:rsid w:val="003A5A03"/>
    <w:rsid w:val="003B28DA"/>
    <w:rsid w:val="003B4485"/>
    <w:rsid w:val="003B543A"/>
    <w:rsid w:val="003C2342"/>
    <w:rsid w:val="003D010D"/>
    <w:rsid w:val="003D022F"/>
    <w:rsid w:val="003D7A5A"/>
    <w:rsid w:val="003E4F45"/>
    <w:rsid w:val="003E5EFA"/>
    <w:rsid w:val="003F0F08"/>
    <w:rsid w:val="003F4B45"/>
    <w:rsid w:val="0040668A"/>
    <w:rsid w:val="00407884"/>
    <w:rsid w:val="00407A05"/>
    <w:rsid w:val="004152B7"/>
    <w:rsid w:val="004201DF"/>
    <w:rsid w:val="004247D7"/>
    <w:rsid w:val="00426719"/>
    <w:rsid w:val="004303EC"/>
    <w:rsid w:val="004312D6"/>
    <w:rsid w:val="00433D2E"/>
    <w:rsid w:val="0043420F"/>
    <w:rsid w:val="004440C5"/>
    <w:rsid w:val="004452AB"/>
    <w:rsid w:val="00445981"/>
    <w:rsid w:val="00446D58"/>
    <w:rsid w:val="00451FDB"/>
    <w:rsid w:val="004564A6"/>
    <w:rsid w:val="0046703A"/>
    <w:rsid w:val="004711FA"/>
    <w:rsid w:val="00476C60"/>
    <w:rsid w:val="00482150"/>
    <w:rsid w:val="00482E91"/>
    <w:rsid w:val="0048412A"/>
    <w:rsid w:val="004A2A53"/>
    <w:rsid w:val="004A43F1"/>
    <w:rsid w:val="004B2AA5"/>
    <w:rsid w:val="004C1F74"/>
    <w:rsid w:val="004C66DB"/>
    <w:rsid w:val="004D1812"/>
    <w:rsid w:val="004D4397"/>
    <w:rsid w:val="004D6589"/>
    <w:rsid w:val="004E1E44"/>
    <w:rsid w:val="004E38BB"/>
    <w:rsid w:val="004F050F"/>
    <w:rsid w:val="004F4E7B"/>
    <w:rsid w:val="004F6F69"/>
    <w:rsid w:val="00501FA7"/>
    <w:rsid w:val="005079E0"/>
    <w:rsid w:val="00510562"/>
    <w:rsid w:val="00511688"/>
    <w:rsid w:val="005125DF"/>
    <w:rsid w:val="00520A77"/>
    <w:rsid w:val="0053528B"/>
    <w:rsid w:val="00540CEE"/>
    <w:rsid w:val="00540D49"/>
    <w:rsid w:val="00542C59"/>
    <w:rsid w:val="0054328C"/>
    <w:rsid w:val="00544B9A"/>
    <w:rsid w:val="00544D03"/>
    <w:rsid w:val="00545D75"/>
    <w:rsid w:val="00546636"/>
    <w:rsid w:val="00547E69"/>
    <w:rsid w:val="00550716"/>
    <w:rsid w:val="005513C7"/>
    <w:rsid w:val="0055193B"/>
    <w:rsid w:val="00560209"/>
    <w:rsid w:val="00561E91"/>
    <w:rsid w:val="00562AEF"/>
    <w:rsid w:val="00567370"/>
    <w:rsid w:val="00567A78"/>
    <w:rsid w:val="0057018D"/>
    <w:rsid w:val="00571874"/>
    <w:rsid w:val="00571E36"/>
    <w:rsid w:val="00575FFC"/>
    <w:rsid w:val="0058010B"/>
    <w:rsid w:val="00582587"/>
    <w:rsid w:val="005828CE"/>
    <w:rsid w:val="005829B5"/>
    <w:rsid w:val="00587733"/>
    <w:rsid w:val="005A48FA"/>
    <w:rsid w:val="005B4230"/>
    <w:rsid w:val="005B5BEC"/>
    <w:rsid w:val="005C142A"/>
    <w:rsid w:val="005C4B48"/>
    <w:rsid w:val="005C6DEC"/>
    <w:rsid w:val="005C75A7"/>
    <w:rsid w:val="005D42EF"/>
    <w:rsid w:val="005D6704"/>
    <w:rsid w:val="005D6E87"/>
    <w:rsid w:val="005E49BC"/>
    <w:rsid w:val="005E505A"/>
    <w:rsid w:val="005E5069"/>
    <w:rsid w:val="005F4DC0"/>
    <w:rsid w:val="0060195F"/>
    <w:rsid w:val="006103B6"/>
    <w:rsid w:val="00612C22"/>
    <w:rsid w:val="00613841"/>
    <w:rsid w:val="00613D92"/>
    <w:rsid w:val="00620044"/>
    <w:rsid w:val="00621A63"/>
    <w:rsid w:val="00622313"/>
    <w:rsid w:val="00625BEE"/>
    <w:rsid w:val="006264A6"/>
    <w:rsid w:val="006301D1"/>
    <w:rsid w:val="006307AE"/>
    <w:rsid w:val="006441C4"/>
    <w:rsid w:val="0064543A"/>
    <w:rsid w:val="00646467"/>
    <w:rsid w:val="00646EAC"/>
    <w:rsid w:val="00653392"/>
    <w:rsid w:val="00666B79"/>
    <w:rsid w:val="006718A4"/>
    <w:rsid w:val="00672B6A"/>
    <w:rsid w:val="00673D8D"/>
    <w:rsid w:val="00675ACD"/>
    <w:rsid w:val="00681711"/>
    <w:rsid w:val="00691645"/>
    <w:rsid w:val="00694B0F"/>
    <w:rsid w:val="00694C66"/>
    <w:rsid w:val="006977BB"/>
    <w:rsid w:val="006A1308"/>
    <w:rsid w:val="006A1F22"/>
    <w:rsid w:val="006A439F"/>
    <w:rsid w:val="006A4D50"/>
    <w:rsid w:val="006A5F4C"/>
    <w:rsid w:val="006A6366"/>
    <w:rsid w:val="006A71AF"/>
    <w:rsid w:val="006A792B"/>
    <w:rsid w:val="006B57CF"/>
    <w:rsid w:val="006C6014"/>
    <w:rsid w:val="006C7E5F"/>
    <w:rsid w:val="006D0B3A"/>
    <w:rsid w:val="006D1DB4"/>
    <w:rsid w:val="006E2B34"/>
    <w:rsid w:val="006E58A5"/>
    <w:rsid w:val="006E7BC5"/>
    <w:rsid w:val="006F133B"/>
    <w:rsid w:val="006F314C"/>
    <w:rsid w:val="006F5A71"/>
    <w:rsid w:val="007059E2"/>
    <w:rsid w:val="00707FD3"/>
    <w:rsid w:val="0071386B"/>
    <w:rsid w:val="007159A9"/>
    <w:rsid w:val="007165EB"/>
    <w:rsid w:val="007175F2"/>
    <w:rsid w:val="0071799A"/>
    <w:rsid w:val="0072356C"/>
    <w:rsid w:val="00724DEF"/>
    <w:rsid w:val="0072633F"/>
    <w:rsid w:val="0073113B"/>
    <w:rsid w:val="007335BA"/>
    <w:rsid w:val="007340F9"/>
    <w:rsid w:val="0073417B"/>
    <w:rsid w:val="007350D1"/>
    <w:rsid w:val="007366A8"/>
    <w:rsid w:val="00736B7D"/>
    <w:rsid w:val="00750FF7"/>
    <w:rsid w:val="00755748"/>
    <w:rsid w:val="00755807"/>
    <w:rsid w:val="007579D5"/>
    <w:rsid w:val="007650D5"/>
    <w:rsid w:val="0077403F"/>
    <w:rsid w:val="007743C6"/>
    <w:rsid w:val="00776491"/>
    <w:rsid w:val="00781B9D"/>
    <w:rsid w:val="007866CC"/>
    <w:rsid w:val="00794D56"/>
    <w:rsid w:val="0079503C"/>
    <w:rsid w:val="007A003A"/>
    <w:rsid w:val="007C1133"/>
    <w:rsid w:val="007C563D"/>
    <w:rsid w:val="007C6A56"/>
    <w:rsid w:val="007C701A"/>
    <w:rsid w:val="007C79CB"/>
    <w:rsid w:val="007E1524"/>
    <w:rsid w:val="007E354B"/>
    <w:rsid w:val="007E658D"/>
    <w:rsid w:val="007E7F62"/>
    <w:rsid w:val="008027D1"/>
    <w:rsid w:val="0080431A"/>
    <w:rsid w:val="008045C5"/>
    <w:rsid w:val="00813325"/>
    <w:rsid w:val="008144E4"/>
    <w:rsid w:val="008223E0"/>
    <w:rsid w:val="008257E6"/>
    <w:rsid w:val="00827198"/>
    <w:rsid w:val="008271BF"/>
    <w:rsid w:val="00830FC6"/>
    <w:rsid w:val="00844FC1"/>
    <w:rsid w:val="0084672D"/>
    <w:rsid w:val="00851F20"/>
    <w:rsid w:val="00860613"/>
    <w:rsid w:val="008619F3"/>
    <w:rsid w:val="00870EA5"/>
    <w:rsid w:val="008726EC"/>
    <w:rsid w:val="008803F5"/>
    <w:rsid w:val="008857CF"/>
    <w:rsid w:val="00885F69"/>
    <w:rsid w:val="00890AB3"/>
    <w:rsid w:val="00892999"/>
    <w:rsid w:val="0089361F"/>
    <w:rsid w:val="00894141"/>
    <w:rsid w:val="008962DE"/>
    <w:rsid w:val="008A56EC"/>
    <w:rsid w:val="008A775F"/>
    <w:rsid w:val="008B0321"/>
    <w:rsid w:val="008B5CD1"/>
    <w:rsid w:val="008C19BC"/>
    <w:rsid w:val="008C22F6"/>
    <w:rsid w:val="008C3D98"/>
    <w:rsid w:val="008C7E4E"/>
    <w:rsid w:val="008D1549"/>
    <w:rsid w:val="008D32E2"/>
    <w:rsid w:val="008D389A"/>
    <w:rsid w:val="008D4EB2"/>
    <w:rsid w:val="008D7BDD"/>
    <w:rsid w:val="008E0267"/>
    <w:rsid w:val="008E1B70"/>
    <w:rsid w:val="008E32F1"/>
    <w:rsid w:val="008F2EEF"/>
    <w:rsid w:val="008F3674"/>
    <w:rsid w:val="008F5A2E"/>
    <w:rsid w:val="009007FD"/>
    <w:rsid w:val="00900F57"/>
    <w:rsid w:val="00907BCD"/>
    <w:rsid w:val="00912693"/>
    <w:rsid w:val="0091545D"/>
    <w:rsid w:val="009176A0"/>
    <w:rsid w:val="00920031"/>
    <w:rsid w:val="00921227"/>
    <w:rsid w:val="00927639"/>
    <w:rsid w:val="00930D7F"/>
    <w:rsid w:val="00933D6C"/>
    <w:rsid w:val="00934BAD"/>
    <w:rsid w:val="009461E3"/>
    <w:rsid w:val="00950AA8"/>
    <w:rsid w:val="00950DB4"/>
    <w:rsid w:val="00951FF0"/>
    <w:rsid w:val="0095281D"/>
    <w:rsid w:val="009606EB"/>
    <w:rsid w:val="00963635"/>
    <w:rsid w:val="00975BD9"/>
    <w:rsid w:val="0097623E"/>
    <w:rsid w:val="0097672B"/>
    <w:rsid w:val="0098203C"/>
    <w:rsid w:val="009945C8"/>
    <w:rsid w:val="009A12A9"/>
    <w:rsid w:val="009A4474"/>
    <w:rsid w:val="009B4DBF"/>
    <w:rsid w:val="009C0F63"/>
    <w:rsid w:val="009C2030"/>
    <w:rsid w:val="009C2856"/>
    <w:rsid w:val="009C66C7"/>
    <w:rsid w:val="009C79FB"/>
    <w:rsid w:val="009C7EF5"/>
    <w:rsid w:val="009D0267"/>
    <w:rsid w:val="009D2DDF"/>
    <w:rsid w:val="009E230F"/>
    <w:rsid w:val="009E7AA2"/>
    <w:rsid w:val="009F4BAC"/>
    <w:rsid w:val="009F67AB"/>
    <w:rsid w:val="00A00E50"/>
    <w:rsid w:val="00A018CD"/>
    <w:rsid w:val="00A02ECA"/>
    <w:rsid w:val="00A06041"/>
    <w:rsid w:val="00A06788"/>
    <w:rsid w:val="00A07FCB"/>
    <w:rsid w:val="00A11730"/>
    <w:rsid w:val="00A13DE9"/>
    <w:rsid w:val="00A17440"/>
    <w:rsid w:val="00A2162E"/>
    <w:rsid w:val="00A22349"/>
    <w:rsid w:val="00A26137"/>
    <w:rsid w:val="00A27576"/>
    <w:rsid w:val="00A345AE"/>
    <w:rsid w:val="00A347CE"/>
    <w:rsid w:val="00A35FC9"/>
    <w:rsid w:val="00A42141"/>
    <w:rsid w:val="00A56112"/>
    <w:rsid w:val="00A56B19"/>
    <w:rsid w:val="00A602CC"/>
    <w:rsid w:val="00A60D3D"/>
    <w:rsid w:val="00A637EA"/>
    <w:rsid w:val="00A64F05"/>
    <w:rsid w:val="00A6774C"/>
    <w:rsid w:val="00A73DE5"/>
    <w:rsid w:val="00A76E7C"/>
    <w:rsid w:val="00A82ADD"/>
    <w:rsid w:val="00A848F6"/>
    <w:rsid w:val="00A87938"/>
    <w:rsid w:val="00A912CA"/>
    <w:rsid w:val="00A96325"/>
    <w:rsid w:val="00AB1E21"/>
    <w:rsid w:val="00AB3C41"/>
    <w:rsid w:val="00AB4FD9"/>
    <w:rsid w:val="00AB5D1D"/>
    <w:rsid w:val="00AC4FE0"/>
    <w:rsid w:val="00AD24E6"/>
    <w:rsid w:val="00AD3466"/>
    <w:rsid w:val="00AD3A21"/>
    <w:rsid w:val="00AD63A9"/>
    <w:rsid w:val="00AD6D72"/>
    <w:rsid w:val="00AE1410"/>
    <w:rsid w:val="00AE2E21"/>
    <w:rsid w:val="00AF4E71"/>
    <w:rsid w:val="00B03AFB"/>
    <w:rsid w:val="00B04774"/>
    <w:rsid w:val="00B0606A"/>
    <w:rsid w:val="00B073EE"/>
    <w:rsid w:val="00B11893"/>
    <w:rsid w:val="00B13831"/>
    <w:rsid w:val="00B16FCA"/>
    <w:rsid w:val="00B34389"/>
    <w:rsid w:val="00B422C3"/>
    <w:rsid w:val="00B44BAD"/>
    <w:rsid w:val="00B458F7"/>
    <w:rsid w:val="00B45DCB"/>
    <w:rsid w:val="00B460C2"/>
    <w:rsid w:val="00B46F77"/>
    <w:rsid w:val="00B4767E"/>
    <w:rsid w:val="00B479AE"/>
    <w:rsid w:val="00B560F9"/>
    <w:rsid w:val="00B679EB"/>
    <w:rsid w:val="00B74049"/>
    <w:rsid w:val="00B75ED8"/>
    <w:rsid w:val="00B807CE"/>
    <w:rsid w:val="00B8198F"/>
    <w:rsid w:val="00B829E1"/>
    <w:rsid w:val="00B84D6F"/>
    <w:rsid w:val="00B90738"/>
    <w:rsid w:val="00B9158C"/>
    <w:rsid w:val="00B95018"/>
    <w:rsid w:val="00B9540B"/>
    <w:rsid w:val="00BA106B"/>
    <w:rsid w:val="00BA1B23"/>
    <w:rsid w:val="00BA7A0C"/>
    <w:rsid w:val="00BB2042"/>
    <w:rsid w:val="00BB291C"/>
    <w:rsid w:val="00BB74DF"/>
    <w:rsid w:val="00BD5D78"/>
    <w:rsid w:val="00BE2631"/>
    <w:rsid w:val="00BE3606"/>
    <w:rsid w:val="00BF6A7B"/>
    <w:rsid w:val="00BF75F7"/>
    <w:rsid w:val="00C00715"/>
    <w:rsid w:val="00C07B0D"/>
    <w:rsid w:val="00C10CC1"/>
    <w:rsid w:val="00C1366B"/>
    <w:rsid w:val="00C203D9"/>
    <w:rsid w:val="00C20D2C"/>
    <w:rsid w:val="00C22275"/>
    <w:rsid w:val="00C42E1A"/>
    <w:rsid w:val="00C44A3B"/>
    <w:rsid w:val="00C45271"/>
    <w:rsid w:val="00C45288"/>
    <w:rsid w:val="00C452AC"/>
    <w:rsid w:val="00C50883"/>
    <w:rsid w:val="00C56CE8"/>
    <w:rsid w:val="00C61462"/>
    <w:rsid w:val="00C70B41"/>
    <w:rsid w:val="00C76A7E"/>
    <w:rsid w:val="00C80B2D"/>
    <w:rsid w:val="00C82559"/>
    <w:rsid w:val="00C83082"/>
    <w:rsid w:val="00C84595"/>
    <w:rsid w:val="00C85261"/>
    <w:rsid w:val="00C873CE"/>
    <w:rsid w:val="00C91BC6"/>
    <w:rsid w:val="00C93473"/>
    <w:rsid w:val="00C95447"/>
    <w:rsid w:val="00CB0556"/>
    <w:rsid w:val="00CB1F93"/>
    <w:rsid w:val="00CB2685"/>
    <w:rsid w:val="00CB2AE8"/>
    <w:rsid w:val="00CB3EBD"/>
    <w:rsid w:val="00CB5518"/>
    <w:rsid w:val="00CB782D"/>
    <w:rsid w:val="00CC126F"/>
    <w:rsid w:val="00CC5D6E"/>
    <w:rsid w:val="00CC6069"/>
    <w:rsid w:val="00CD25A9"/>
    <w:rsid w:val="00CD335E"/>
    <w:rsid w:val="00CE068D"/>
    <w:rsid w:val="00CE25F6"/>
    <w:rsid w:val="00CF1C58"/>
    <w:rsid w:val="00CF26CD"/>
    <w:rsid w:val="00CF4758"/>
    <w:rsid w:val="00CF5242"/>
    <w:rsid w:val="00CF5E89"/>
    <w:rsid w:val="00D01239"/>
    <w:rsid w:val="00D01F72"/>
    <w:rsid w:val="00D03B92"/>
    <w:rsid w:val="00D04134"/>
    <w:rsid w:val="00D04B11"/>
    <w:rsid w:val="00D061DC"/>
    <w:rsid w:val="00D12230"/>
    <w:rsid w:val="00D152F9"/>
    <w:rsid w:val="00D201C7"/>
    <w:rsid w:val="00D25D5C"/>
    <w:rsid w:val="00D27E19"/>
    <w:rsid w:val="00D33602"/>
    <w:rsid w:val="00D44814"/>
    <w:rsid w:val="00D50779"/>
    <w:rsid w:val="00D53C12"/>
    <w:rsid w:val="00D5461E"/>
    <w:rsid w:val="00D56731"/>
    <w:rsid w:val="00D624B2"/>
    <w:rsid w:val="00D66632"/>
    <w:rsid w:val="00D71F01"/>
    <w:rsid w:val="00D755EA"/>
    <w:rsid w:val="00D83AB4"/>
    <w:rsid w:val="00D83C94"/>
    <w:rsid w:val="00DA11B8"/>
    <w:rsid w:val="00DA4478"/>
    <w:rsid w:val="00DA47B4"/>
    <w:rsid w:val="00DA7B34"/>
    <w:rsid w:val="00DB00A8"/>
    <w:rsid w:val="00DB03D7"/>
    <w:rsid w:val="00DB2CA1"/>
    <w:rsid w:val="00DB3D4D"/>
    <w:rsid w:val="00DC0513"/>
    <w:rsid w:val="00DC18D8"/>
    <w:rsid w:val="00DC2F99"/>
    <w:rsid w:val="00DC36BB"/>
    <w:rsid w:val="00DC4BF8"/>
    <w:rsid w:val="00DC6BE4"/>
    <w:rsid w:val="00DC71B8"/>
    <w:rsid w:val="00DC7B41"/>
    <w:rsid w:val="00DD321C"/>
    <w:rsid w:val="00DD6AF5"/>
    <w:rsid w:val="00DD7A24"/>
    <w:rsid w:val="00DE0E73"/>
    <w:rsid w:val="00DE1166"/>
    <w:rsid w:val="00DE1F8A"/>
    <w:rsid w:val="00DE2DD2"/>
    <w:rsid w:val="00DF26DB"/>
    <w:rsid w:val="00E00C59"/>
    <w:rsid w:val="00E051F3"/>
    <w:rsid w:val="00E07F2E"/>
    <w:rsid w:val="00E13111"/>
    <w:rsid w:val="00E1391C"/>
    <w:rsid w:val="00E15690"/>
    <w:rsid w:val="00E210D9"/>
    <w:rsid w:val="00E238BE"/>
    <w:rsid w:val="00E479FA"/>
    <w:rsid w:val="00E51E7C"/>
    <w:rsid w:val="00E56477"/>
    <w:rsid w:val="00E5701C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B096B"/>
    <w:rsid w:val="00EB1FA4"/>
    <w:rsid w:val="00EC47FB"/>
    <w:rsid w:val="00EC6611"/>
    <w:rsid w:val="00ED05E5"/>
    <w:rsid w:val="00ED1BC6"/>
    <w:rsid w:val="00ED3C1B"/>
    <w:rsid w:val="00ED576D"/>
    <w:rsid w:val="00EE0687"/>
    <w:rsid w:val="00EE29C9"/>
    <w:rsid w:val="00EF06D0"/>
    <w:rsid w:val="00EF1484"/>
    <w:rsid w:val="00EF4A94"/>
    <w:rsid w:val="00EF7746"/>
    <w:rsid w:val="00EF7CF8"/>
    <w:rsid w:val="00F03461"/>
    <w:rsid w:val="00F24397"/>
    <w:rsid w:val="00F33129"/>
    <w:rsid w:val="00F35851"/>
    <w:rsid w:val="00F4235D"/>
    <w:rsid w:val="00F42D50"/>
    <w:rsid w:val="00F52812"/>
    <w:rsid w:val="00F7766C"/>
    <w:rsid w:val="00F80C69"/>
    <w:rsid w:val="00F80FDA"/>
    <w:rsid w:val="00F82076"/>
    <w:rsid w:val="00F826CB"/>
    <w:rsid w:val="00F826DB"/>
    <w:rsid w:val="00F82A36"/>
    <w:rsid w:val="00F82D18"/>
    <w:rsid w:val="00F8337D"/>
    <w:rsid w:val="00F86F3C"/>
    <w:rsid w:val="00F944AD"/>
    <w:rsid w:val="00F9665E"/>
    <w:rsid w:val="00FA2CC7"/>
    <w:rsid w:val="00FB2EE9"/>
    <w:rsid w:val="00FC38EE"/>
    <w:rsid w:val="00FC62CB"/>
    <w:rsid w:val="00FC7D40"/>
    <w:rsid w:val="00FD0231"/>
    <w:rsid w:val="00FD465C"/>
    <w:rsid w:val="00FD5671"/>
    <w:rsid w:val="00FE09E4"/>
    <w:rsid w:val="00FE1605"/>
    <w:rsid w:val="00FE1838"/>
    <w:rsid w:val="00FE1BFD"/>
    <w:rsid w:val="00FE6AE4"/>
    <w:rsid w:val="00FF5D3A"/>
    <w:rsid w:val="05C65684"/>
    <w:rsid w:val="076F9C28"/>
    <w:rsid w:val="0DB8400C"/>
    <w:rsid w:val="0E6DD81F"/>
    <w:rsid w:val="0F5DB3BA"/>
    <w:rsid w:val="173B5E13"/>
    <w:rsid w:val="175F2252"/>
    <w:rsid w:val="20844BDD"/>
    <w:rsid w:val="29FB0027"/>
    <w:rsid w:val="31564660"/>
    <w:rsid w:val="36A933F7"/>
    <w:rsid w:val="375C8F9E"/>
    <w:rsid w:val="3E20352F"/>
    <w:rsid w:val="3FE573E8"/>
    <w:rsid w:val="43B0A4A9"/>
    <w:rsid w:val="445A25AF"/>
    <w:rsid w:val="47AC8267"/>
    <w:rsid w:val="58F51D2A"/>
    <w:rsid w:val="596F5A84"/>
    <w:rsid w:val="5974D42C"/>
    <w:rsid w:val="624C55DD"/>
    <w:rsid w:val="68E2EA88"/>
    <w:rsid w:val="6B16BD3C"/>
    <w:rsid w:val="7133BBBF"/>
    <w:rsid w:val="73209F65"/>
    <w:rsid w:val="757DF2F9"/>
    <w:rsid w:val="76584027"/>
    <w:rsid w:val="778FFB2D"/>
    <w:rsid w:val="7D0132FA"/>
    <w:rsid w:val="7E7F787E"/>
    <w:rsid w:val="7E86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6A12D675"/>
  <w15:chartTrackingRefBased/>
  <w15:docId w15:val="{33F65CDC-9BAC-4428-BDD7-4373A0D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Standaard IKNL"/>
    <w:next w:val="BasistekstIKNL"/>
    <w:qFormat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link w:val="KoptekstChar"/>
    <w:uiPriority w:val="99"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tabs>
        <w:tab w:val="num" w:pos="0"/>
      </w:tabs>
      <w:ind w:hanging="170"/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tabs>
        <w:tab w:val="num" w:pos="340"/>
      </w:tabs>
      <w:ind w:left="340" w:hanging="340"/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tabs>
        <w:tab w:val="num" w:pos="680"/>
      </w:tabs>
      <w:ind w:left="680" w:hanging="340"/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1"/>
    <w:semiHidden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character" w:customStyle="1" w:styleId="KoptekstChar">
    <w:name w:val="Koptekst Char"/>
    <w:basedOn w:val="Standaardalinea-lettertype"/>
    <w:link w:val="Koptekst"/>
    <w:uiPriority w:val="99"/>
    <w:rsid w:val="00A912CA"/>
    <w:rPr>
      <w:rFonts w:ascii="Arial" w:hAnsi="Arial" w:cs="Maiandra GD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55807"/>
    <w:rPr>
      <w:rFonts w:ascii="Arial" w:hAnsi="Arial" w:cs="Maiandra GD"/>
      <w:sz w:val="18"/>
      <w:szCs w:val="18"/>
    </w:rPr>
  </w:style>
  <w:style w:type="character" w:customStyle="1" w:styleId="normaltextrun">
    <w:name w:val="normaltextrun"/>
    <w:basedOn w:val="Standaardalinea-lettertype"/>
    <w:rsid w:val="006C6014"/>
  </w:style>
  <w:style w:type="character" w:customStyle="1" w:styleId="eop">
    <w:name w:val="eop"/>
    <w:basedOn w:val="Standaardalinea-lettertype"/>
    <w:rsid w:val="006C6014"/>
  </w:style>
  <w:style w:type="paragraph" w:customStyle="1" w:styleId="paragraph">
    <w:name w:val="paragraph"/>
    <w:basedOn w:val="Standaard"/>
    <w:rsid w:val="006C60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e">
    <w:name w:val="Revision"/>
    <w:hidden/>
    <w:uiPriority w:val="99"/>
    <w:semiHidden/>
    <w:rsid w:val="009A12A9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f997c9-499d-4eea-8517-0a9963d83acb">
      <UserInfo>
        <DisplayName>Eveline Grin</DisplayName>
        <AccountId>23</AccountId>
        <AccountType/>
      </UserInfo>
      <UserInfo>
        <DisplayName>Boukje van Dijk</DisplayName>
        <AccountId>12</AccountId>
        <AccountType/>
      </UserInfo>
      <UserInfo>
        <DisplayName>Mardie Vermunt</DisplayName>
        <AccountId>21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cb8255a1-8ba2-4481-a478-0e49daae7cb3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842C26D427A48A12519309449F5D2" ma:contentTypeVersion="6" ma:contentTypeDescription="Een nieuw document maken." ma:contentTypeScope="" ma:versionID="8148e3d926f8c4f1a2adf11ff641fdd6">
  <xsd:schema xmlns:xsd="http://www.w3.org/2001/XMLSchema" xmlns:xs="http://www.w3.org/2001/XMLSchema" xmlns:p="http://schemas.microsoft.com/office/2006/metadata/properties" xmlns:ns2="53bc5951-ac6d-4d60-a4d4-3a50aaaa12a2" xmlns:ns3="f6f997c9-499d-4eea-8517-0a9963d83acb" targetNamespace="http://schemas.microsoft.com/office/2006/metadata/properties" ma:root="true" ma:fieldsID="fb8002fd3befb1aced835702639f652f" ns2:_="" ns3:_="">
    <xsd:import namespace="53bc5951-ac6d-4d60-a4d4-3a50aaaa12a2"/>
    <xsd:import namespace="f6f997c9-499d-4eea-8517-0a9963d83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c5951-ac6d-4d60-a4d4-3a50aaaa1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997c9-499d-4eea-8517-0a9963d83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62A24-B7B9-4648-BBA4-71E152A3D9E2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f6f997c9-499d-4eea-8517-0a9963d83acb"/>
    <ds:schemaRef ds:uri="http://schemas.microsoft.com/office/2006/documentManagement/types"/>
    <ds:schemaRef ds:uri="53bc5951-ac6d-4d60-a4d4-3a50aaaa12a2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6647F19-0FC6-4224-9838-5FA8B7F6B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FC514-06A8-4F03-95DA-318D546213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45F87C-FD2D-4FC0-A765-BD661147206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AE3EA84-9E2F-4F3E-81C6-25ED4D56E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c5951-ac6d-4d60-a4d4-3a50aaaa12a2"/>
    <ds:schemaRef ds:uri="f6f997c9-499d-4eea-8517-0a9963d83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Verloop</dc:creator>
  <cp:keywords/>
  <dc:description/>
  <cp:lastModifiedBy>Eveline Grin</cp:lastModifiedBy>
  <cp:revision>6</cp:revision>
  <cp:lastPrinted>2012-02-22T10:23:00Z</cp:lastPrinted>
  <dcterms:created xsi:type="dcterms:W3CDTF">2023-03-15T10:33:00Z</dcterms:created>
  <dcterms:modified xsi:type="dcterms:W3CDTF">2023-03-15T10:45:00Z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0x010100965842C26D427A48A12519309449F5D2</vt:lpwstr>
  </property>
  <property fmtid="{D5CDD505-2E9C-101B-9397-08002B2CF9AE}" pid="4" name="TaxKeyword">
    <vt:lpwstr/>
  </property>
  <property fmtid="{D5CDD505-2E9C-101B-9397-08002B2CF9AE}" pid="5" name="TaxKeywordTaxHTField">
    <vt:lpwstr/>
  </property>
  <property fmtid="{D5CDD505-2E9C-101B-9397-08002B2CF9AE}" pid="6" name="Order">
    <vt:r8>172600</vt:r8>
  </property>
  <property fmtid="{D5CDD505-2E9C-101B-9397-08002B2CF9AE}" pid="7" name="xd_Signature">
    <vt:bool>false</vt:bool>
  </property>
  <property fmtid="{D5CDD505-2E9C-101B-9397-08002B2CF9AE}" pid="8" name="SharedWithUsers">
    <vt:lpwstr>38;#Mieke Aarts;#273;#Inge Vink;#221;#Sander Hogewoning</vt:lpwstr>
  </property>
  <property fmtid="{D5CDD505-2E9C-101B-9397-08002B2CF9AE}" pid="9" name="Onderwerp">
    <vt:lpwstr>Wetenschapscommissie</vt:lpwstr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