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D7A7" w14:textId="30AE3008" w:rsidR="00657FF8" w:rsidRPr="008575D1" w:rsidRDefault="00657FF8" w:rsidP="00657FF8">
      <w:pPr>
        <w:pStyle w:val="BasistekstIKNL"/>
        <w:rPr>
          <w:rFonts w:cs="Arial"/>
          <w:sz w:val="20"/>
          <w:szCs w:val="20"/>
          <w:lang w:val="en-US"/>
        </w:rPr>
      </w:pPr>
      <w:r w:rsidRPr="008575D1">
        <w:rPr>
          <w:rFonts w:cs="Arial"/>
          <w:sz w:val="20"/>
          <w:szCs w:val="20"/>
          <w:lang w:val="en-US"/>
        </w:rPr>
        <w:t xml:space="preserve">PART </w:t>
      </w:r>
      <w:r>
        <w:rPr>
          <w:rFonts w:cs="Arial"/>
          <w:sz w:val="20"/>
          <w:szCs w:val="20"/>
          <w:lang w:val="en-US"/>
        </w:rPr>
        <w:t>A</w:t>
      </w:r>
      <w:r w:rsidRPr="008575D1">
        <w:rPr>
          <w:rFonts w:cs="Arial"/>
          <w:sz w:val="20"/>
          <w:szCs w:val="20"/>
          <w:lang w:val="en-US"/>
        </w:rPr>
        <w:t xml:space="preserve">. TO BE FILLED OUT BY </w:t>
      </w:r>
      <w:r w:rsidR="006F5AFB">
        <w:rPr>
          <w:rFonts w:cs="Arial"/>
          <w:sz w:val="20"/>
          <w:szCs w:val="20"/>
          <w:lang w:val="en-US"/>
        </w:rPr>
        <w:t>APPLICANT</w:t>
      </w:r>
    </w:p>
    <w:tbl>
      <w:tblPr>
        <w:tblStyle w:val="Tabelraster"/>
        <w:tblW w:w="10632" w:type="dxa"/>
        <w:tblInd w:w="-289" w:type="dxa"/>
        <w:tblLook w:val="04A0" w:firstRow="1" w:lastRow="0" w:firstColumn="1" w:lastColumn="0" w:noHBand="0" w:noVBand="1"/>
      </w:tblPr>
      <w:tblGrid>
        <w:gridCol w:w="4253"/>
        <w:gridCol w:w="3254"/>
        <w:gridCol w:w="3125"/>
      </w:tblGrid>
      <w:tr w:rsidR="00657FF8" w:rsidRPr="00126DF8" w14:paraId="0A8AD163" w14:textId="77777777" w:rsidTr="4958A96A">
        <w:trPr>
          <w:trHeight w:val="227"/>
        </w:trPr>
        <w:tc>
          <w:tcPr>
            <w:tcW w:w="4253" w:type="dxa"/>
          </w:tcPr>
          <w:p w14:paraId="092C0002" w14:textId="77777777" w:rsidR="00657FF8" w:rsidRPr="00126DF8" w:rsidRDefault="00657FF8" w:rsidP="00A8636A">
            <w:pPr>
              <w:ind w:left="285"/>
              <w:rPr>
                <w:rFonts w:cs="Arial"/>
                <w:b/>
                <w:sz w:val="20"/>
                <w:szCs w:val="20"/>
                <w:lang w:val="en-GB"/>
              </w:rPr>
            </w:pPr>
            <w:r w:rsidRPr="00126DF8">
              <w:rPr>
                <w:rFonts w:cs="Arial"/>
                <w:b/>
                <w:sz w:val="20"/>
                <w:szCs w:val="20"/>
                <w:lang w:val="en-GB"/>
              </w:rPr>
              <w:t>Titl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6379" w:type="dxa"/>
            <w:gridSpan w:val="2"/>
          </w:tcPr>
          <w:p w14:paraId="7808F423" w14:textId="77777777" w:rsidR="00657FF8" w:rsidRPr="00126DF8" w:rsidRDefault="00657FF8" w:rsidP="00A8636A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57FF8" w:rsidRPr="00E302C3" w14:paraId="02615CA3" w14:textId="77777777" w:rsidTr="4958A96A">
        <w:trPr>
          <w:trHeight w:val="227"/>
        </w:trPr>
        <w:tc>
          <w:tcPr>
            <w:tcW w:w="4253" w:type="dxa"/>
          </w:tcPr>
          <w:p w14:paraId="0A8F8162" w14:textId="77777777" w:rsidR="00657FF8" w:rsidRPr="00126DF8" w:rsidRDefault="00657FF8" w:rsidP="00A8636A">
            <w:pPr>
              <w:ind w:left="285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Advice seeker</w:t>
            </w:r>
          </w:p>
        </w:tc>
        <w:tc>
          <w:tcPr>
            <w:tcW w:w="6379" w:type="dxa"/>
            <w:gridSpan w:val="2"/>
          </w:tcPr>
          <w:p w14:paraId="3E634BD7" w14:textId="03A7E218" w:rsidR="00657FF8" w:rsidRPr="00126DF8" w:rsidRDefault="00657FF8" w:rsidP="00A8636A">
            <w:pPr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cs="Arial"/>
                <w:i/>
                <w:sz w:val="20"/>
                <w:szCs w:val="20"/>
                <w:lang w:val="en-GB"/>
              </w:rPr>
              <w:t>Your name, affiliation and contact information (mail address</w:t>
            </w:r>
            <w:r w:rsidR="00BF546F">
              <w:rPr>
                <w:rFonts w:cs="Arial"/>
                <w:i/>
                <w:sz w:val="20"/>
                <w:szCs w:val="20"/>
                <w:lang w:val="en-GB"/>
              </w:rPr>
              <w:t xml:space="preserve"> and </w:t>
            </w:r>
            <w:r>
              <w:rPr>
                <w:rFonts w:cs="Arial"/>
                <w:i/>
                <w:sz w:val="20"/>
                <w:szCs w:val="20"/>
                <w:lang w:val="en-GB"/>
              </w:rPr>
              <w:t>phone n</w:t>
            </w:r>
            <w:r w:rsidR="004E662E">
              <w:rPr>
                <w:rFonts w:cs="Arial"/>
                <w:i/>
                <w:sz w:val="20"/>
                <w:szCs w:val="20"/>
                <w:lang w:val="en-GB"/>
              </w:rPr>
              <w:t>o</w:t>
            </w:r>
            <w:r w:rsidR="00666211">
              <w:rPr>
                <w:rFonts w:cs="Arial"/>
                <w:i/>
                <w:sz w:val="20"/>
                <w:szCs w:val="20"/>
                <w:lang w:val="en-GB"/>
              </w:rPr>
              <w:t>.</w:t>
            </w:r>
            <w:r>
              <w:rPr>
                <w:rFonts w:cs="Arial"/>
                <w:i/>
                <w:sz w:val="20"/>
                <w:szCs w:val="20"/>
                <w:lang w:val="en-GB"/>
              </w:rPr>
              <w:t>)</w:t>
            </w:r>
          </w:p>
        </w:tc>
      </w:tr>
      <w:tr w:rsidR="00657FF8" w:rsidRPr="00E302C3" w14:paraId="7B47D6F5" w14:textId="77777777" w:rsidTr="4958A96A">
        <w:trPr>
          <w:trHeight w:val="227"/>
        </w:trPr>
        <w:tc>
          <w:tcPr>
            <w:tcW w:w="4253" w:type="dxa"/>
          </w:tcPr>
          <w:p w14:paraId="6C2B9169" w14:textId="77777777" w:rsidR="00657FF8" w:rsidRPr="00126DF8" w:rsidRDefault="00657FF8" w:rsidP="00A8636A">
            <w:pPr>
              <w:ind w:left="285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Research team</w:t>
            </w:r>
          </w:p>
        </w:tc>
        <w:tc>
          <w:tcPr>
            <w:tcW w:w="6379" w:type="dxa"/>
            <w:gridSpan w:val="2"/>
          </w:tcPr>
          <w:p w14:paraId="5E764BD3" w14:textId="69BED988" w:rsidR="00657FF8" w:rsidRPr="00C76FB9" w:rsidRDefault="00CE2D53" w:rsidP="00A8636A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N</w:t>
            </w:r>
            <w:r w:rsidR="00657FF8" w:rsidRPr="00C76FB9">
              <w:rPr>
                <w:rFonts w:cs="Arial"/>
                <w:i/>
                <w:sz w:val="20"/>
                <w:szCs w:val="20"/>
                <w:lang w:val="en-US"/>
              </w:rPr>
              <w:t>ames and functions of all involved</w:t>
            </w:r>
            <w:r w:rsidR="00D5089C">
              <w:rPr>
                <w:rFonts w:cs="Arial"/>
                <w:i/>
                <w:sz w:val="20"/>
                <w:szCs w:val="20"/>
                <w:lang w:val="en-US"/>
              </w:rPr>
              <w:t xml:space="preserve"> persons</w:t>
            </w:r>
          </w:p>
        </w:tc>
      </w:tr>
      <w:tr w:rsidR="00657FF8" w:rsidRPr="006F5AFB" w14:paraId="5BE2F953" w14:textId="77777777" w:rsidTr="4958A96A">
        <w:trPr>
          <w:trHeight w:val="227"/>
        </w:trPr>
        <w:tc>
          <w:tcPr>
            <w:tcW w:w="4253" w:type="dxa"/>
          </w:tcPr>
          <w:p w14:paraId="0E0E7822" w14:textId="77777777" w:rsidR="00657FF8" w:rsidRPr="00126DF8" w:rsidRDefault="00657FF8" w:rsidP="00A8636A">
            <w:pPr>
              <w:ind w:left="285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Reason to conduct this research</w:t>
            </w:r>
          </w:p>
          <w:p w14:paraId="5C235F08" w14:textId="77777777" w:rsidR="00657FF8" w:rsidRPr="00126DF8" w:rsidRDefault="00657FF8" w:rsidP="00A8636A">
            <w:pPr>
              <w:pStyle w:val="BasistekstIKNL"/>
              <w:rPr>
                <w:lang w:val="en-GB"/>
              </w:rPr>
            </w:pPr>
          </w:p>
        </w:tc>
        <w:tc>
          <w:tcPr>
            <w:tcW w:w="6379" w:type="dxa"/>
            <w:gridSpan w:val="2"/>
          </w:tcPr>
          <w:p w14:paraId="540195F7" w14:textId="43432C95" w:rsidR="00657FF8" w:rsidRPr="00126DF8" w:rsidRDefault="00657FF8" w:rsidP="00A8636A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B05E07">
              <w:rPr>
                <w:rFonts w:cs="Arial"/>
                <w:i/>
                <w:sz w:val="20"/>
                <w:szCs w:val="20"/>
                <w:lang w:val="en-US"/>
              </w:rPr>
              <w:t>What is the reason to conduct this research?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 </w:t>
            </w:r>
            <w:r w:rsidRPr="003B3A28">
              <w:rPr>
                <w:rFonts w:cs="Arial"/>
                <w:i/>
                <w:sz w:val="20"/>
                <w:szCs w:val="20"/>
                <w:lang w:val="en-US"/>
              </w:rPr>
              <w:t>What is known and what is not (from literature)? Wha</w:t>
            </w:r>
            <w:r w:rsidR="00D5089C">
              <w:rPr>
                <w:rFonts w:cs="Arial"/>
                <w:i/>
                <w:sz w:val="20"/>
                <w:szCs w:val="20"/>
                <w:lang w:val="en-US"/>
              </w:rPr>
              <w:t>t</w:t>
            </w:r>
            <w:r w:rsidRPr="003B3A28">
              <w:rPr>
                <w:rFonts w:cs="Arial"/>
                <w:i/>
                <w:sz w:val="20"/>
                <w:szCs w:val="20"/>
                <w:lang w:val="en-US"/>
              </w:rPr>
              <w:t xml:space="preserve"> gap in knowledge</w:t>
            </w:r>
            <w:r w:rsidR="00D5089C">
              <w:rPr>
                <w:rFonts w:cs="Arial"/>
                <w:i/>
                <w:sz w:val="20"/>
                <w:szCs w:val="20"/>
                <w:lang w:val="en-US"/>
              </w:rPr>
              <w:t xml:space="preserve"> will</w:t>
            </w:r>
            <w:r w:rsidRPr="003B3A28">
              <w:rPr>
                <w:rFonts w:cs="Arial"/>
                <w:i/>
                <w:sz w:val="20"/>
                <w:szCs w:val="20"/>
                <w:lang w:val="en-US"/>
              </w:rPr>
              <w:t xml:space="preserve"> this research </w:t>
            </w:r>
            <w:r w:rsidR="00D5089C">
              <w:rPr>
                <w:rFonts w:cs="Arial"/>
                <w:i/>
                <w:sz w:val="20"/>
                <w:szCs w:val="20"/>
                <w:lang w:val="en-US"/>
              </w:rPr>
              <w:t>address</w:t>
            </w:r>
            <w:r w:rsidRPr="003B3A28">
              <w:rPr>
                <w:rFonts w:cs="Arial"/>
                <w:i/>
                <w:sz w:val="20"/>
                <w:szCs w:val="20"/>
                <w:lang w:val="en-US"/>
              </w:rPr>
              <w:t>?</w:t>
            </w:r>
          </w:p>
        </w:tc>
      </w:tr>
      <w:tr w:rsidR="00657FF8" w:rsidRPr="00E302C3" w14:paraId="3BF65642" w14:textId="77777777" w:rsidTr="4958A96A">
        <w:trPr>
          <w:trHeight w:val="227"/>
        </w:trPr>
        <w:tc>
          <w:tcPr>
            <w:tcW w:w="4253" w:type="dxa"/>
          </w:tcPr>
          <w:p w14:paraId="2D83C1C4" w14:textId="77777777" w:rsidR="00657FF8" w:rsidRPr="00126DF8" w:rsidRDefault="00657FF8" w:rsidP="00A8636A">
            <w:pPr>
              <w:ind w:left="285"/>
              <w:rPr>
                <w:rFonts w:cs="Arial"/>
                <w:sz w:val="20"/>
                <w:szCs w:val="20"/>
                <w:lang w:val="en-GB"/>
              </w:rPr>
            </w:pPr>
            <w:r w:rsidRPr="00126DF8">
              <w:rPr>
                <w:rFonts w:cs="Arial"/>
                <w:sz w:val="20"/>
                <w:szCs w:val="20"/>
                <w:lang w:val="en-GB"/>
              </w:rPr>
              <w:t>Relevan</w:t>
            </w:r>
            <w:r>
              <w:rPr>
                <w:rFonts w:cs="Arial"/>
                <w:sz w:val="20"/>
                <w:szCs w:val="20"/>
                <w:lang w:val="en-GB"/>
              </w:rPr>
              <w:t>ce</w:t>
            </w:r>
          </w:p>
        </w:tc>
        <w:tc>
          <w:tcPr>
            <w:tcW w:w="6379" w:type="dxa"/>
            <w:gridSpan w:val="2"/>
          </w:tcPr>
          <w:p w14:paraId="32AD4329" w14:textId="1F0AF6B5" w:rsidR="00657FF8" w:rsidRPr="000A78C1" w:rsidRDefault="00657FF8" w:rsidP="00A8636A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C5265A">
              <w:rPr>
                <w:rFonts w:cs="Arial"/>
                <w:i/>
                <w:sz w:val="20"/>
                <w:szCs w:val="20"/>
                <w:lang w:val="en-US"/>
              </w:rPr>
              <w:t xml:space="preserve">What is the relevance of this proposal (clinically, societal)? 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What do you hope to obtain from this study</w:t>
            </w:r>
            <w:r w:rsidR="00D5089C">
              <w:rPr>
                <w:rFonts w:cs="Arial"/>
                <w:i/>
                <w:sz w:val="20"/>
                <w:szCs w:val="20"/>
                <w:lang w:val="en-US"/>
              </w:rPr>
              <w:t xml:space="preserve"> and for 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who</w:t>
            </w:r>
            <w:r w:rsidR="00D5089C">
              <w:rPr>
                <w:rFonts w:cs="Arial"/>
                <w:i/>
                <w:sz w:val="20"/>
                <w:szCs w:val="20"/>
                <w:lang w:val="en-US"/>
              </w:rPr>
              <w:t>m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? </w:t>
            </w:r>
            <w:r w:rsidRPr="000A78C1">
              <w:rPr>
                <w:rFonts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657FF8" w:rsidRPr="00E302C3" w14:paraId="0601F9B2" w14:textId="77777777" w:rsidTr="4958A96A">
        <w:trPr>
          <w:trHeight w:val="227"/>
        </w:trPr>
        <w:tc>
          <w:tcPr>
            <w:tcW w:w="4253" w:type="dxa"/>
          </w:tcPr>
          <w:p w14:paraId="7457FE10" w14:textId="77777777" w:rsidR="00657FF8" w:rsidRPr="00126DF8" w:rsidRDefault="00657FF8" w:rsidP="00A8636A">
            <w:pPr>
              <w:ind w:left="285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Research question</w:t>
            </w:r>
          </w:p>
        </w:tc>
        <w:tc>
          <w:tcPr>
            <w:tcW w:w="6379" w:type="dxa"/>
            <w:gridSpan w:val="2"/>
          </w:tcPr>
          <w:p w14:paraId="6EBA8EB7" w14:textId="02A73BB9" w:rsidR="00657FF8" w:rsidRPr="00D2209B" w:rsidRDefault="00657FF8" w:rsidP="00A8636A">
            <w:pPr>
              <w:rPr>
                <w:lang w:val="en-US"/>
              </w:rPr>
            </w:pPr>
            <w:r w:rsidRPr="004F2AD4">
              <w:rPr>
                <w:rFonts w:cs="Arial"/>
                <w:i/>
                <w:sz w:val="20"/>
                <w:szCs w:val="20"/>
                <w:lang w:val="en-GB"/>
              </w:rPr>
              <w:t xml:space="preserve">Please provide a </w:t>
            </w:r>
            <w:r>
              <w:rPr>
                <w:rFonts w:cs="Arial"/>
                <w:i/>
                <w:sz w:val="20"/>
                <w:szCs w:val="20"/>
                <w:lang w:val="en-GB"/>
              </w:rPr>
              <w:t xml:space="preserve">detailed research question (max 250 words) </w:t>
            </w:r>
          </w:p>
        </w:tc>
      </w:tr>
      <w:tr w:rsidR="00657FF8" w:rsidRPr="00E302C3" w14:paraId="530DD293" w14:textId="77777777" w:rsidTr="4958A96A">
        <w:trPr>
          <w:trHeight w:val="227"/>
        </w:trPr>
        <w:tc>
          <w:tcPr>
            <w:tcW w:w="4253" w:type="dxa"/>
          </w:tcPr>
          <w:p w14:paraId="14D4D4D8" w14:textId="77777777" w:rsidR="00657FF8" w:rsidRDefault="00657FF8" w:rsidP="00A8636A">
            <w:pPr>
              <w:ind w:left="285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Is this research part of a honoured grant application? </w:t>
            </w:r>
          </w:p>
        </w:tc>
        <w:tc>
          <w:tcPr>
            <w:tcW w:w="6379" w:type="dxa"/>
            <w:gridSpan w:val="2"/>
          </w:tcPr>
          <w:p w14:paraId="2FE6E5CE" w14:textId="14DC8E34" w:rsidR="00CE2D53" w:rsidRDefault="00000000" w:rsidP="00A8636A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4"/>
                  <w:lang w:val="en-GB"/>
                </w:rPr>
                <w:id w:val="-100096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CE2D53" w:rsidRPr="00126DF8">
              <w:rPr>
                <w:rFonts w:cs="Arial"/>
                <w:sz w:val="20"/>
                <w:szCs w:val="20"/>
                <w:lang w:val="en-GB"/>
              </w:rPr>
              <w:t xml:space="preserve"> No    </w:t>
            </w:r>
            <w:r w:rsidR="00CE2D53" w:rsidRPr="00126DF8">
              <w:rPr>
                <w:rFonts w:cs="Arial"/>
                <w:sz w:val="20"/>
                <w:lang w:val="en-GB"/>
              </w:rPr>
              <w:tab/>
            </w:r>
            <w:sdt>
              <w:sdtPr>
                <w:rPr>
                  <w:rFonts w:cs="Arial"/>
                  <w:sz w:val="20"/>
                  <w:szCs w:val="24"/>
                  <w:lang w:val="en-GB"/>
                </w:rPr>
                <w:id w:val="-54244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CE2D53" w:rsidRPr="00126DF8">
              <w:rPr>
                <w:rFonts w:cs="Arial"/>
                <w:sz w:val="20"/>
                <w:szCs w:val="20"/>
                <w:lang w:val="en-GB"/>
              </w:rPr>
              <w:t xml:space="preserve"> Yes, </w:t>
            </w:r>
            <w:r w:rsidR="00CE2D53">
              <w:rPr>
                <w:rFonts w:cs="Arial"/>
                <w:sz w:val="20"/>
                <w:szCs w:val="20"/>
                <w:lang w:val="en-GB"/>
              </w:rPr>
              <w:t>namely</w:t>
            </w:r>
            <w:r w:rsidR="00CE2D53" w:rsidRPr="00126DF8">
              <w:rPr>
                <w:rFonts w:cs="Arial"/>
                <w:sz w:val="20"/>
                <w:szCs w:val="20"/>
                <w:lang w:val="en-GB"/>
              </w:rPr>
              <w:t xml:space="preserve"> ………………</w:t>
            </w:r>
          </w:p>
          <w:p w14:paraId="43F61844" w14:textId="6902EA64" w:rsidR="00657FF8" w:rsidRPr="004F2AD4" w:rsidRDefault="00061F99" w:rsidP="00A8636A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0"/>
                <w:lang w:val="en-GB"/>
              </w:rPr>
              <w:t>This ensures</w:t>
            </w:r>
            <w:r w:rsidR="00657FF8">
              <w:rPr>
                <w:rFonts w:cs="Arial"/>
                <w:i/>
                <w:sz w:val="20"/>
                <w:szCs w:val="20"/>
                <w:lang w:val="en-GB"/>
              </w:rPr>
              <w:t xml:space="preserve"> the committee know</w:t>
            </w:r>
            <w:r w:rsidR="00C0607A">
              <w:rPr>
                <w:rFonts w:cs="Arial"/>
                <w:i/>
                <w:sz w:val="20"/>
                <w:szCs w:val="20"/>
                <w:lang w:val="en-GB"/>
              </w:rPr>
              <w:t>s</w:t>
            </w:r>
            <w:r w:rsidR="00657FF8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="00C0607A">
              <w:rPr>
                <w:rFonts w:cs="Arial"/>
                <w:i/>
                <w:sz w:val="20"/>
                <w:szCs w:val="20"/>
                <w:lang w:val="en-GB"/>
              </w:rPr>
              <w:t>if and how much</w:t>
            </w:r>
            <w:r w:rsidR="00657FF8">
              <w:rPr>
                <w:rFonts w:cs="Arial"/>
                <w:i/>
                <w:sz w:val="20"/>
                <w:szCs w:val="20"/>
                <w:lang w:val="en-GB"/>
              </w:rPr>
              <w:t xml:space="preserve"> input on the design is possible. </w:t>
            </w:r>
          </w:p>
        </w:tc>
      </w:tr>
      <w:tr w:rsidR="00657FF8" w:rsidRPr="00E302C3" w14:paraId="53CAABB5" w14:textId="77777777" w:rsidTr="4958A96A">
        <w:trPr>
          <w:trHeight w:val="227"/>
        </w:trPr>
        <w:tc>
          <w:tcPr>
            <w:tcW w:w="4253" w:type="dxa"/>
          </w:tcPr>
          <w:p w14:paraId="5454447E" w14:textId="7F03297B" w:rsidR="00657FF8" w:rsidRPr="00126DF8" w:rsidRDefault="00657FF8" w:rsidP="00A8636A">
            <w:pPr>
              <w:ind w:left="285"/>
              <w:rPr>
                <w:rFonts w:cs="Arial"/>
                <w:sz w:val="20"/>
                <w:szCs w:val="20"/>
                <w:lang w:val="en-GB"/>
              </w:rPr>
            </w:pPr>
            <w:r w:rsidRPr="00126DF8">
              <w:rPr>
                <w:rFonts w:cs="Arial"/>
                <w:sz w:val="20"/>
                <w:szCs w:val="20"/>
                <w:lang w:val="en-GB"/>
              </w:rPr>
              <w:t>Method</w:t>
            </w:r>
            <w:r>
              <w:rPr>
                <w:rFonts w:cs="Arial"/>
                <w:sz w:val="20"/>
                <w:szCs w:val="20"/>
                <w:lang w:val="en-GB"/>
              </w:rPr>
              <w:t>s/</w:t>
            </w:r>
            <w:r w:rsidR="00C0607A">
              <w:rPr>
                <w:rFonts w:cs="Arial"/>
                <w:sz w:val="20"/>
                <w:szCs w:val="20"/>
                <w:lang w:val="en-GB"/>
              </w:rPr>
              <w:t>a</w:t>
            </w:r>
            <w:r>
              <w:rPr>
                <w:rFonts w:cs="Arial"/>
                <w:sz w:val="20"/>
                <w:szCs w:val="20"/>
                <w:lang w:val="en-GB"/>
              </w:rPr>
              <w:t>nalysis</w:t>
            </w:r>
          </w:p>
        </w:tc>
        <w:tc>
          <w:tcPr>
            <w:tcW w:w="6379" w:type="dxa"/>
            <w:gridSpan w:val="2"/>
          </w:tcPr>
          <w:p w14:paraId="3FD46F9D" w14:textId="4CAE5D6A" w:rsidR="00657FF8" w:rsidRPr="00BD1FD6" w:rsidRDefault="00657FF8" w:rsidP="00A8636A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B66C62">
              <w:rPr>
                <w:rFonts w:cs="Arial"/>
                <w:i/>
                <w:sz w:val="20"/>
                <w:szCs w:val="20"/>
                <w:lang w:val="en-US"/>
              </w:rPr>
              <w:t>How will the research be conducted</w:t>
            </w:r>
            <w:r w:rsidR="00C0607A">
              <w:rPr>
                <w:rFonts w:cs="Arial"/>
                <w:i/>
                <w:sz w:val="20"/>
                <w:szCs w:val="20"/>
                <w:lang w:val="en-US"/>
              </w:rPr>
              <w:t>:</w:t>
            </w:r>
            <w:r w:rsidRPr="00B66C62">
              <w:rPr>
                <w:rFonts w:cs="Arial"/>
                <w:i/>
                <w:sz w:val="20"/>
                <w:szCs w:val="20"/>
                <w:lang w:val="en-US"/>
              </w:rPr>
              <w:t xml:space="preserve"> </w:t>
            </w:r>
            <w:r w:rsidR="00C0607A">
              <w:rPr>
                <w:rFonts w:cs="Arial"/>
                <w:i/>
                <w:sz w:val="20"/>
                <w:szCs w:val="20"/>
                <w:lang w:val="en-US"/>
              </w:rPr>
              <w:t>w</w:t>
            </w:r>
            <w:r w:rsidRPr="00EF0D7B">
              <w:rPr>
                <w:rFonts w:cs="Arial"/>
                <w:i/>
                <w:sz w:val="20"/>
                <w:szCs w:val="20"/>
                <w:lang w:val="en-US"/>
              </w:rPr>
              <w:t>hat type of research will be used</w:t>
            </w:r>
            <w:r w:rsidR="00C0607A">
              <w:rPr>
                <w:rFonts w:cs="Arial"/>
                <w:i/>
                <w:sz w:val="20"/>
                <w:szCs w:val="20"/>
                <w:lang w:val="en-US"/>
              </w:rPr>
              <w:t xml:space="preserve"> and h</w:t>
            </w:r>
            <w:r w:rsidRPr="00BD1FD6">
              <w:rPr>
                <w:rFonts w:cs="Arial"/>
                <w:i/>
                <w:sz w:val="20"/>
                <w:szCs w:val="20"/>
                <w:lang w:val="en-US"/>
              </w:rPr>
              <w:t xml:space="preserve">ow will results be </w:t>
            </w:r>
            <w:r w:rsidR="00F13D0D" w:rsidRPr="00BD1FD6">
              <w:rPr>
                <w:rFonts w:cs="Arial"/>
                <w:i/>
                <w:sz w:val="20"/>
                <w:szCs w:val="20"/>
                <w:lang w:val="en-US"/>
              </w:rPr>
              <w:t>analyzed</w:t>
            </w:r>
            <w:r w:rsidRPr="00BD1FD6">
              <w:rPr>
                <w:rFonts w:cs="Arial"/>
                <w:i/>
                <w:sz w:val="20"/>
                <w:szCs w:val="20"/>
                <w:lang w:val="en-US"/>
              </w:rPr>
              <w:t xml:space="preserve"> statistically? Describe how many p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atients you expect to include and show a power</w:t>
            </w:r>
            <w:r w:rsidR="00906160">
              <w:rPr>
                <w:rFonts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calculation (if applicable)</w:t>
            </w:r>
            <w:r w:rsidR="00C0607A">
              <w:rPr>
                <w:rFonts w:cs="Arial"/>
                <w:i/>
                <w:sz w:val="20"/>
                <w:szCs w:val="20"/>
                <w:lang w:val="en-US"/>
              </w:rPr>
              <w:t>.</w:t>
            </w:r>
          </w:p>
        </w:tc>
      </w:tr>
      <w:tr w:rsidR="00657FF8" w:rsidRPr="00E302C3" w14:paraId="2FCB98E0" w14:textId="77777777" w:rsidTr="4958A96A">
        <w:trPr>
          <w:trHeight w:val="227"/>
        </w:trPr>
        <w:tc>
          <w:tcPr>
            <w:tcW w:w="4253" w:type="dxa"/>
          </w:tcPr>
          <w:p w14:paraId="212A1825" w14:textId="77777777" w:rsidR="00657FF8" w:rsidRPr="00126DF8" w:rsidRDefault="00657FF8" w:rsidP="00A8636A">
            <w:pPr>
              <w:ind w:left="285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Study endpoints</w:t>
            </w:r>
          </w:p>
        </w:tc>
        <w:tc>
          <w:tcPr>
            <w:tcW w:w="6379" w:type="dxa"/>
            <w:gridSpan w:val="2"/>
          </w:tcPr>
          <w:p w14:paraId="66ED11AA" w14:textId="0E1EB52F" w:rsidR="00657FF8" w:rsidRPr="00C32DFC" w:rsidRDefault="00657FF8" w:rsidP="00A8636A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C32DFC">
              <w:rPr>
                <w:rFonts w:cs="Arial"/>
                <w:i/>
                <w:sz w:val="20"/>
                <w:szCs w:val="20"/>
                <w:lang w:val="en-US"/>
              </w:rPr>
              <w:t xml:space="preserve">What are the endpoints/envisioned results? </w:t>
            </w:r>
          </w:p>
        </w:tc>
      </w:tr>
      <w:tr w:rsidR="009216E3" w:rsidRPr="00E302C3" w14:paraId="7FA55F97" w14:textId="77777777" w:rsidTr="4958A96A">
        <w:trPr>
          <w:trHeight w:val="227"/>
        </w:trPr>
        <w:tc>
          <w:tcPr>
            <w:tcW w:w="4253" w:type="dxa"/>
          </w:tcPr>
          <w:p w14:paraId="56284E3B" w14:textId="77777777" w:rsidR="00B73AD8" w:rsidRDefault="00B32D7D" w:rsidP="006A231D">
            <w:pPr>
              <w:ind w:left="285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Would you be willing to </w:t>
            </w:r>
            <w:r w:rsidR="00513E99">
              <w:rPr>
                <w:rFonts w:cs="Arial"/>
                <w:sz w:val="20"/>
                <w:szCs w:val="20"/>
                <w:lang w:val="en-GB"/>
              </w:rPr>
              <w:t xml:space="preserve">give a 5-minute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pitch </w:t>
            </w:r>
            <w:r w:rsidR="00513E99">
              <w:rPr>
                <w:rFonts w:cs="Arial"/>
                <w:sz w:val="20"/>
                <w:szCs w:val="20"/>
                <w:lang w:val="en-GB"/>
              </w:rPr>
              <w:t>during the advisory committee meeting</w:t>
            </w:r>
            <w:r w:rsidR="001F3C10">
              <w:rPr>
                <w:rFonts w:cs="Arial"/>
                <w:sz w:val="20"/>
                <w:szCs w:val="20"/>
                <w:lang w:val="en-GB"/>
              </w:rPr>
              <w:t xml:space="preserve"> if the committee </w:t>
            </w:r>
            <w:r w:rsidR="00B73AD8">
              <w:rPr>
                <w:rFonts w:cs="Arial"/>
                <w:sz w:val="20"/>
                <w:szCs w:val="20"/>
                <w:lang w:val="en-GB"/>
              </w:rPr>
              <w:t>needs further explanation</w:t>
            </w:r>
            <w:r w:rsidR="00513E99">
              <w:rPr>
                <w:rFonts w:cs="Arial"/>
                <w:sz w:val="20"/>
                <w:szCs w:val="20"/>
                <w:lang w:val="en-GB"/>
              </w:rPr>
              <w:t>?</w:t>
            </w:r>
          </w:p>
          <w:p w14:paraId="1EC0BBFF" w14:textId="43D02629" w:rsidR="0054387B" w:rsidRPr="00B73AD8" w:rsidRDefault="5B1D053C" w:rsidP="00B73AD8">
            <w:pPr>
              <w:ind w:left="285"/>
              <w:rPr>
                <w:lang w:val="en-GB"/>
              </w:rPr>
            </w:pPr>
            <w:r w:rsidRPr="4958A96A">
              <w:rPr>
                <w:rFonts w:cs="Arial"/>
                <w:sz w:val="20"/>
                <w:szCs w:val="20"/>
                <w:lang w:val="en-GB"/>
              </w:rPr>
              <w:t>3</w:t>
            </w:r>
            <w:r w:rsidR="59A1F983" w:rsidRPr="4958A96A">
              <w:rPr>
                <w:vertAlign w:val="superscript"/>
                <w:lang w:val="en-GB"/>
              </w:rPr>
              <w:t>d</w:t>
            </w:r>
            <w:r w:rsidR="00513E99" w:rsidRPr="4958A96A">
              <w:rPr>
                <w:vertAlign w:val="superscript"/>
                <w:lang w:val="en-GB"/>
              </w:rPr>
              <w:t>t</w:t>
            </w:r>
            <w:r w:rsidR="00513E99" w:rsidRPr="4958A96A">
              <w:rPr>
                <w:lang w:val="en-GB"/>
              </w:rPr>
              <w:t xml:space="preserve"> Wednesday of the month 17:</w:t>
            </w:r>
            <w:r w:rsidR="006A231D" w:rsidRPr="4958A96A">
              <w:rPr>
                <w:lang w:val="en-GB"/>
              </w:rPr>
              <w:t>1</w:t>
            </w:r>
            <w:r w:rsidR="00513E99" w:rsidRPr="4958A96A">
              <w:rPr>
                <w:lang w:val="en-GB"/>
              </w:rPr>
              <w:t>5-18:15</w:t>
            </w:r>
          </w:p>
        </w:tc>
        <w:tc>
          <w:tcPr>
            <w:tcW w:w="6379" w:type="dxa"/>
            <w:gridSpan w:val="2"/>
          </w:tcPr>
          <w:p w14:paraId="5FA4C7A9" w14:textId="50B81783" w:rsidR="007D19E4" w:rsidRPr="00B918B1" w:rsidRDefault="00000000" w:rsidP="007D19E4">
            <w:pPr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42318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D19E4" w:rsidRPr="00B918B1">
              <w:rPr>
                <w:rFonts w:cs="Arial"/>
                <w:sz w:val="20"/>
                <w:szCs w:val="20"/>
                <w:lang w:val="en-US"/>
              </w:rPr>
              <w:t xml:space="preserve"> Yes</w:t>
            </w:r>
            <w:r w:rsidR="007D19E4" w:rsidRPr="00B918B1">
              <w:rPr>
                <w:rFonts w:cs="Arial"/>
                <w:sz w:val="20"/>
                <w:szCs w:val="20"/>
                <w:lang w:val="en-US"/>
              </w:rPr>
              <w:tab/>
            </w:r>
            <w:r w:rsidR="007D19E4" w:rsidRPr="00B918B1">
              <w:rPr>
                <w:rFonts w:cs="Arial"/>
                <w:sz w:val="20"/>
                <w:szCs w:val="20"/>
                <w:lang w:val="en-US"/>
              </w:rPr>
              <w:tab/>
            </w: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54189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D19E4" w:rsidRPr="00B918B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5350F6" w:rsidRPr="00B918B1">
              <w:rPr>
                <w:rFonts w:cs="Arial"/>
                <w:sz w:val="20"/>
                <w:szCs w:val="20"/>
                <w:lang w:val="en-US"/>
              </w:rPr>
              <w:t>No</w:t>
            </w:r>
          </w:p>
          <w:p w14:paraId="4F8C78FB" w14:textId="3E61145A" w:rsidR="007D19E4" w:rsidRPr="00B918B1" w:rsidRDefault="007D19E4" w:rsidP="007D19E4">
            <w:pPr>
              <w:pStyle w:val="BasistekstIKNL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B918B1">
              <w:rPr>
                <w:rFonts w:cs="Arial"/>
                <w:i/>
                <w:iCs/>
                <w:sz w:val="20"/>
                <w:szCs w:val="20"/>
                <w:lang w:val="en-US"/>
              </w:rPr>
              <w:t>R</w:t>
            </w:r>
            <w:r w:rsidR="00B918B1" w:rsidRPr="00B918B1">
              <w:rPr>
                <w:rFonts w:cs="Arial"/>
                <w:i/>
                <w:iCs/>
                <w:sz w:val="20"/>
                <w:szCs w:val="20"/>
                <w:lang w:val="en-US"/>
              </w:rPr>
              <w:t>oom for explanation</w:t>
            </w:r>
            <w:r w:rsidRPr="00B918B1">
              <w:rPr>
                <w:rFonts w:cs="Arial"/>
                <w:i/>
                <w:iCs/>
                <w:sz w:val="20"/>
                <w:szCs w:val="20"/>
                <w:lang w:val="en-US"/>
              </w:rPr>
              <w:t>:</w:t>
            </w:r>
          </w:p>
          <w:p w14:paraId="62F8D8E3" w14:textId="77777777" w:rsidR="009216E3" w:rsidRPr="00B918B1" w:rsidRDefault="009216E3" w:rsidP="00A8636A">
            <w:pPr>
              <w:rPr>
                <w:rFonts w:cs="Arial"/>
                <w:i/>
                <w:sz w:val="20"/>
                <w:szCs w:val="20"/>
                <w:lang w:val="en-US"/>
              </w:rPr>
            </w:pPr>
          </w:p>
        </w:tc>
      </w:tr>
      <w:tr w:rsidR="00657FF8" w:rsidRPr="00E302C3" w14:paraId="184EC84A" w14:textId="77777777" w:rsidTr="4958A96A">
        <w:trPr>
          <w:trHeight w:val="227"/>
        </w:trPr>
        <w:tc>
          <w:tcPr>
            <w:tcW w:w="4253" w:type="dxa"/>
          </w:tcPr>
          <w:p w14:paraId="30B4955B" w14:textId="77777777" w:rsidR="00657FF8" w:rsidRPr="00126DF8" w:rsidRDefault="00657FF8" w:rsidP="00A8636A">
            <w:pPr>
              <w:ind w:left="285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Level of aggregation</w:t>
            </w:r>
          </w:p>
        </w:tc>
        <w:tc>
          <w:tcPr>
            <w:tcW w:w="6379" w:type="dxa"/>
            <w:gridSpan w:val="2"/>
          </w:tcPr>
          <w:p w14:paraId="20768F10" w14:textId="75AA8270" w:rsidR="00657FF8" w:rsidRDefault="00000000" w:rsidP="00A8636A">
            <w:pPr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4"/>
                  <w:lang w:val="en-GB"/>
                </w:rPr>
                <w:id w:val="20040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657FF8" w:rsidRPr="00126DF8">
              <w:rPr>
                <w:rFonts w:cs="Arial"/>
                <w:sz w:val="20"/>
                <w:lang w:val="en-GB"/>
              </w:rPr>
              <w:t xml:space="preserve"> </w:t>
            </w:r>
            <w:r w:rsidR="00CE0337">
              <w:rPr>
                <w:rFonts w:cs="Arial"/>
                <w:sz w:val="20"/>
                <w:lang w:val="en-GB"/>
              </w:rPr>
              <w:t>A</w:t>
            </w:r>
            <w:r w:rsidR="00657FF8">
              <w:rPr>
                <w:rFonts w:cs="Arial"/>
                <w:sz w:val="20"/>
                <w:lang w:val="en-GB"/>
              </w:rPr>
              <w:t xml:space="preserve">ggregated       </w:t>
            </w:r>
            <w:r w:rsidR="00657FF8" w:rsidRPr="00126DF8">
              <w:rPr>
                <w:rFonts w:cs="Arial"/>
                <w:sz w:val="20"/>
                <w:lang w:val="en-GB"/>
              </w:rPr>
              <w:tab/>
            </w:r>
            <w:r w:rsidR="00657FF8" w:rsidRPr="00126DF8">
              <w:rPr>
                <w:rFonts w:cs="Arial"/>
                <w:sz w:val="20"/>
                <w:lang w:val="en-GB"/>
              </w:rPr>
              <w:tab/>
            </w:r>
            <w:sdt>
              <w:sdtPr>
                <w:rPr>
                  <w:rFonts w:cs="Arial"/>
                  <w:sz w:val="20"/>
                  <w:szCs w:val="24"/>
                  <w:lang w:val="en-GB"/>
                </w:rPr>
                <w:id w:val="-21273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657FF8" w:rsidRPr="00126DF8">
              <w:rPr>
                <w:rFonts w:cs="Arial"/>
                <w:sz w:val="20"/>
                <w:lang w:val="en-GB"/>
              </w:rPr>
              <w:t xml:space="preserve"> </w:t>
            </w:r>
            <w:r w:rsidR="00CE0337">
              <w:rPr>
                <w:rFonts w:cs="Arial"/>
                <w:sz w:val="20"/>
                <w:lang w:val="en-GB"/>
              </w:rPr>
              <w:t>R</w:t>
            </w:r>
            <w:r w:rsidR="00657FF8" w:rsidRPr="00126DF8">
              <w:rPr>
                <w:rFonts w:cs="Arial"/>
                <w:sz w:val="20"/>
                <w:lang w:val="en-GB"/>
              </w:rPr>
              <w:t>ecord</w:t>
            </w:r>
          </w:p>
          <w:p w14:paraId="1AD27E95" w14:textId="34E3359A" w:rsidR="00901943" w:rsidRPr="00D16CF4" w:rsidRDefault="00FF17D7" w:rsidP="00901943">
            <w:pPr>
              <w:pStyle w:val="BasistekstIKNL"/>
              <w:rPr>
                <w:highlight w:val="yellow"/>
                <w:lang w:val="en-US"/>
              </w:rPr>
            </w:pPr>
            <w:r w:rsidRPr="00FF17D7">
              <w:rPr>
                <w:i/>
                <w:iCs/>
                <w:sz w:val="20"/>
                <w:szCs w:val="20"/>
                <w:lang w:val="en-US"/>
              </w:rPr>
              <w:t xml:space="preserve">Concerns requested data; we expect the output to be aggregated. </w:t>
            </w:r>
          </w:p>
        </w:tc>
      </w:tr>
      <w:tr w:rsidR="00657FF8" w:rsidRPr="00E302C3" w14:paraId="43DED94E" w14:textId="77777777" w:rsidTr="4958A96A">
        <w:trPr>
          <w:trHeight w:val="227"/>
        </w:trPr>
        <w:tc>
          <w:tcPr>
            <w:tcW w:w="4253" w:type="dxa"/>
          </w:tcPr>
          <w:p w14:paraId="21666E2A" w14:textId="77777777" w:rsidR="00657FF8" w:rsidRPr="00126DF8" w:rsidRDefault="00657FF8" w:rsidP="00A8636A">
            <w:pPr>
              <w:ind w:left="285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If aggregated, level of </w:t>
            </w:r>
            <w:r w:rsidRPr="00126DF8">
              <w:rPr>
                <w:rFonts w:cs="Arial"/>
                <w:b/>
                <w:sz w:val="20"/>
                <w:szCs w:val="20"/>
                <w:lang w:val="en-GB"/>
              </w:rPr>
              <w:t>selecti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on</w:t>
            </w:r>
          </w:p>
        </w:tc>
        <w:tc>
          <w:tcPr>
            <w:tcW w:w="3254" w:type="dxa"/>
          </w:tcPr>
          <w:p w14:paraId="719D0C55" w14:textId="717CAF61" w:rsidR="00657FF8" w:rsidRPr="000F7955" w:rsidRDefault="00000000" w:rsidP="00A8636A">
            <w:pPr>
              <w:pStyle w:val="BasistekstIKNL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4"/>
                  <w:lang w:val="en-US"/>
                </w:rPr>
                <w:id w:val="91127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657FF8" w:rsidRPr="000F7955">
              <w:rPr>
                <w:rFonts w:cs="Arial"/>
                <w:sz w:val="20"/>
                <w:lang w:val="en-US"/>
              </w:rPr>
              <w:t xml:space="preserve"> </w:t>
            </w:r>
            <w:r w:rsidR="00CE0337">
              <w:rPr>
                <w:rFonts w:cs="Arial"/>
                <w:sz w:val="20"/>
                <w:lang w:val="en-US"/>
              </w:rPr>
              <w:t>N</w:t>
            </w:r>
            <w:r w:rsidR="00657FF8" w:rsidRPr="000F7955">
              <w:rPr>
                <w:rFonts w:cs="Arial"/>
                <w:sz w:val="20"/>
                <w:lang w:val="en-US"/>
              </w:rPr>
              <w:t>ational</w:t>
            </w:r>
          </w:p>
          <w:p w14:paraId="30EF193B" w14:textId="77777777" w:rsidR="00657FF8" w:rsidRPr="000F7955" w:rsidRDefault="00657FF8" w:rsidP="00A8636A">
            <w:pPr>
              <w:pStyle w:val="BasistekstIKNL"/>
              <w:rPr>
                <w:rFonts w:cs="Arial"/>
                <w:sz w:val="20"/>
                <w:lang w:val="en-US"/>
              </w:rPr>
            </w:pPr>
          </w:p>
          <w:p w14:paraId="5FA7CC1E" w14:textId="31EE4E48" w:rsidR="00657FF8" w:rsidRPr="000F7955" w:rsidRDefault="00000000" w:rsidP="00A8636A">
            <w:pPr>
              <w:pStyle w:val="BasistekstIKNL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4"/>
                  <w:lang w:val="en-US"/>
                </w:rPr>
                <w:id w:val="40411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657FF8" w:rsidRPr="000F7955">
              <w:rPr>
                <w:rFonts w:cs="Arial"/>
                <w:sz w:val="20"/>
                <w:lang w:val="en-US"/>
              </w:rPr>
              <w:t xml:space="preserve"> </w:t>
            </w:r>
            <w:r w:rsidR="00CE0337">
              <w:rPr>
                <w:rFonts w:cs="Arial"/>
                <w:sz w:val="20"/>
                <w:lang w:val="en-US"/>
              </w:rPr>
              <w:t>R</w:t>
            </w:r>
            <w:r w:rsidR="00657FF8" w:rsidRPr="000F7955">
              <w:rPr>
                <w:rFonts w:cs="Arial"/>
                <w:sz w:val="20"/>
                <w:lang w:val="en-US"/>
              </w:rPr>
              <w:t>egional, namely …..</w:t>
            </w:r>
          </w:p>
          <w:p w14:paraId="434E7304" w14:textId="77777777" w:rsidR="00657FF8" w:rsidRPr="000F7955" w:rsidRDefault="00657FF8" w:rsidP="00A8636A">
            <w:pPr>
              <w:pStyle w:val="BasistekstIKNL"/>
              <w:rPr>
                <w:rFonts w:cs="Arial"/>
                <w:sz w:val="20"/>
                <w:lang w:val="en-US"/>
              </w:rPr>
            </w:pPr>
          </w:p>
          <w:p w14:paraId="339F2B4F" w14:textId="1B8BD30F" w:rsidR="00657FF8" w:rsidRPr="000F7955" w:rsidRDefault="00000000" w:rsidP="00A8636A">
            <w:pPr>
              <w:pStyle w:val="BasistekstIKNL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4"/>
                  <w:lang w:val="en-US"/>
                </w:rPr>
                <w:id w:val="-167402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657FF8" w:rsidRPr="000F7955">
              <w:rPr>
                <w:rFonts w:cs="Arial"/>
                <w:sz w:val="20"/>
                <w:lang w:val="en-US"/>
              </w:rPr>
              <w:t xml:space="preserve"> </w:t>
            </w:r>
            <w:r w:rsidR="00CE0337">
              <w:rPr>
                <w:rFonts w:cs="Arial"/>
                <w:sz w:val="20"/>
                <w:lang w:val="en-US"/>
              </w:rPr>
              <w:t>M</w:t>
            </w:r>
            <w:r w:rsidR="00657FF8" w:rsidRPr="000F7955">
              <w:rPr>
                <w:rFonts w:cs="Arial"/>
                <w:sz w:val="20"/>
                <w:lang w:val="en-US"/>
              </w:rPr>
              <w:t>unicipal, namely …..</w:t>
            </w:r>
          </w:p>
          <w:p w14:paraId="7C4D3AC8" w14:textId="77777777" w:rsidR="00657FF8" w:rsidRPr="000F7955" w:rsidRDefault="00657FF8" w:rsidP="00A8636A">
            <w:pPr>
              <w:pStyle w:val="BasistekstIKNL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125" w:type="dxa"/>
          </w:tcPr>
          <w:p w14:paraId="39D4F6A1" w14:textId="60556942" w:rsidR="00657FF8" w:rsidRPr="000F7955" w:rsidRDefault="00000000" w:rsidP="00A8636A">
            <w:pPr>
              <w:pStyle w:val="BasistekstIKNL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4"/>
                  <w:lang w:val="en-US"/>
                </w:rPr>
                <w:id w:val="190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657FF8" w:rsidRPr="000F7955">
              <w:rPr>
                <w:rFonts w:cs="Arial"/>
                <w:sz w:val="20"/>
                <w:lang w:val="en-US"/>
              </w:rPr>
              <w:t xml:space="preserve"> </w:t>
            </w:r>
            <w:r w:rsidR="00CE0337">
              <w:rPr>
                <w:rFonts w:cs="Arial"/>
                <w:sz w:val="20"/>
                <w:lang w:val="en-US"/>
              </w:rPr>
              <w:t>P</w:t>
            </w:r>
            <w:r w:rsidR="00657FF8" w:rsidRPr="000F7955">
              <w:rPr>
                <w:rFonts w:cs="Arial"/>
                <w:sz w:val="20"/>
                <w:lang w:val="en-US"/>
              </w:rPr>
              <w:t>ostal code, namely …..</w:t>
            </w:r>
          </w:p>
          <w:p w14:paraId="3A064E96" w14:textId="77777777" w:rsidR="00657FF8" w:rsidRPr="000F7955" w:rsidRDefault="00657FF8" w:rsidP="00A8636A">
            <w:pPr>
              <w:pStyle w:val="BasistekstIKNL"/>
              <w:rPr>
                <w:rFonts w:cs="Arial"/>
                <w:sz w:val="20"/>
                <w:szCs w:val="24"/>
                <w:lang w:val="en-US"/>
              </w:rPr>
            </w:pPr>
          </w:p>
          <w:p w14:paraId="1F01B101" w14:textId="56A6A5DA" w:rsidR="00657FF8" w:rsidRPr="000F7955" w:rsidRDefault="00000000" w:rsidP="00A8636A">
            <w:pPr>
              <w:pStyle w:val="BasistekstIKNL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4"/>
                  <w:lang w:val="en-US"/>
                </w:rPr>
                <w:id w:val="132763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657FF8" w:rsidRPr="000F7955">
              <w:rPr>
                <w:rFonts w:eastAsia="Arial" w:cs="Arial"/>
                <w:sz w:val="20"/>
                <w:lang w:val="en-US"/>
              </w:rPr>
              <w:t xml:space="preserve"> </w:t>
            </w:r>
            <w:r w:rsidR="00CE0337">
              <w:rPr>
                <w:rFonts w:eastAsia="Arial" w:cs="Arial"/>
                <w:sz w:val="20"/>
                <w:lang w:val="en-US"/>
              </w:rPr>
              <w:t>H</w:t>
            </w:r>
            <w:r w:rsidR="00657FF8" w:rsidRPr="000F7955">
              <w:rPr>
                <w:rFonts w:eastAsia="Arial" w:cs="Arial"/>
                <w:sz w:val="20"/>
                <w:lang w:val="en-US"/>
              </w:rPr>
              <w:t>ospital</w:t>
            </w:r>
            <w:r w:rsidR="00657FF8" w:rsidRPr="000F7955">
              <w:rPr>
                <w:rFonts w:cs="Arial"/>
                <w:sz w:val="20"/>
                <w:lang w:val="en-US"/>
              </w:rPr>
              <w:t>, namely …..</w:t>
            </w:r>
          </w:p>
          <w:p w14:paraId="1EF0250B" w14:textId="77777777" w:rsidR="00657FF8" w:rsidRPr="000F7955" w:rsidRDefault="00657FF8" w:rsidP="00A8636A">
            <w:pPr>
              <w:pStyle w:val="BasistekstIKNL"/>
              <w:rPr>
                <w:rFonts w:cs="Arial"/>
                <w:sz w:val="20"/>
                <w:lang w:val="en-US"/>
              </w:rPr>
            </w:pPr>
          </w:p>
          <w:p w14:paraId="7DC9DAE1" w14:textId="3B9372A4" w:rsidR="00657FF8" w:rsidRPr="00657FF8" w:rsidRDefault="00000000" w:rsidP="00A8636A">
            <w:pPr>
              <w:rPr>
                <w:rFonts w:cs="Arial"/>
                <w:sz w:val="20"/>
                <w:szCs w:val="20"/>
                <w:highlight w:val="yellow"/>
                <w:lang w:val="en-US"/>
              </w:rPr>
            </w:pPr>
            <w:sdt>
              <w:sdtPr>
                <w:rPr>
                  <w:rFonts w:cs="Arial"/>
                  <w:sz w:val="20"/>
                  <w:szCs w:val="24"/>
                  <w:lang w:val="en-US"/>
                </w:rPr>
                <w:id w:val="-47838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sz w:val="20"/>
                    <w:szCs w:val="24"/>
                    <w:lang w:val="en-US"/>
                  </w:rPr>
                  <w:t>☐</w:t>
                </w:r>
              </w:sdtContent>
            </w:sdt>
            <w:r w:rsidR="00657FF8" w:rsidRPr="00657FF8">
              <w:rPr>
                <w:rFonts w:eastAsia="Arial" w:cs="Arial"/>
                <w:sz w:val="20"/>
                <w:lang w:val="en-US"/>
              </w:rPr>
              <w:t xml:space="preserve"> </w:t>
            </w:r>
            <w:r w:rsidR="00CE0337">
              <w:rPr>
                <w:rFonts w:eastAsia="Arial" w:cs="Arial"/>
                <w:sz w:val="20"/>
                <w:lang w:val="en-US"/>
              </w:rPr>
              <w:t>O</w:t>
            </w:r>
            <w:r w:rsidR="00657FF8" w:rsidRPr="00657FF8">
              <w:rPr>
                <w:rFonts w:cs="Arial"/>
                <w:sz w:val="20"/>
                <w:lang w:val="en-US"/>
              </w:rPr>
              <w:t>ther, namely …..</w:t>
            </w:r>
          </w:p>
        </w:tc>
      </w:tr>
      <w:tr w:rsidR="00657FF8" w:rsidRPr="00E302C3" w14:paraId="0007F230" w14:textId="77777777" w:rsidTr="4958A96A">
        <w:trPr>
          <w:trHeight w:val="227"/>
        </w:trPr>
        <w:tc>
          <w:tcPr>
            <w:tcW w:w="4253" w:type="dxa"/>
          </w:tcPr>
          <w:p w14:paraId="57437102" w14:textId="328A125B" w:rsidR="00657FF8" w:rsidRPr="00126DF8" w:rsidRDefault="00657FF8" w:rsidP="00A8636A">
            <w:pPr>
              <w:ind w:left="285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Year(s) of diagnosis/</w:t>
            </w:r>
            <w:r w:rsidR="00934330">
              <w:rPr>
                <w:rFonts w:cs="Arial"/>
                <w:b/>
                <w:sz w:val="20"/>
                <w:szCs w:val="20"/>
                <w:lang w:val="en-GB"/>
              </w:rPr>
              <w:t>s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tudy period</w:t>
            </w:r>
          </w:p>
        </w:tc>
        <w:tc>
          <w:tcPr>
            <w:tcW w:w="6379" w:type="dxa"/>
            <w:gridSpan w:val="2"/>
          </w:tcPr>
          <w:p w14:paraId="5153343D" w14:textId="77777777" w:rsidR="00657FF8" w:rsidRPr="00126DF8" w:rsidRDefault="00657FF8" w:rsidP="00A8636A">
            <w:pPr>
              <w:rPr>
                <w:rFonts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657FF8" w:rsidRPr="00126DF8" w14:paraId="0D485F0A" w14:textId="77777777" w:rsidTr="4958A96A">
        <w:trPr>
          <w:trHeight w:val="227"/>
        </w:trPr>
        <w:tc>
          <w:tcPr>
            <w:tcW w:w="4253" w:type="dxa"/>
          </w:tcPr>
          <w:p w14:paraId="4BE2CFBD" w14:textId="77777777" w:rsidR="00657FF8" w:rsidRPr="00126DF8" w:rsidRDefault="00657FF8" w:rsidP="00A8636A">
            <w:pPr>
              <w:ind w:left="285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6379" w:type="dxa"/>
            <w:gridSpan w:val="2"/>
          </w:tcPr>
          <w:p w14:paraId="57485742" w14:textId="1B9E3C17" w:rsidR="00657FF8" w:rsidRPr="00126DF8" w:rsidRDefault="00000000" w:rsidP="00A8636A">
            <w:pPr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cs="Arial"/>
                  <w:sz w:val="20"/>
                  <w:szCs w:val="24"/>
                  <w:lang w:val="en-GB"/>
                </w:rPr>
                <w:id w:val="45760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657FF8" w:rsidRPr="00126DF8">
              <w:rPr>
                <w:rFonts w:eastAsia="Arial" w:cs="Arial"/>
                <w:sz w:val="20"/>
                <w:lang w:val="en-GB"/>
              </w:rPr>
              <w:t xml:space="preserve"> </w:t>
            </w:r>
            <w:r w:rsidR="00DF6530">
              <w:rPr>
                <w:rFonts w:eastAsia="Arial" w:cs="Arial"/>
                <w:sz w:val="20"/>
                <w:lang w:val="en-GB"/>
              </w:rPr>
              <w:t>M</w:t>
            </w:r>
            <w:r w:rsidR="00657FF8" w:rsidRPr="00126DF8">
              <w:rPr>
                <w:sz w:val="20"/>
                <w:lang w:val="en-GB"/>
              </w:rPr>
              <w:t>a</w:t>
            </w:r>
            <w:r w:rsidR="00657FF8">
              <w:rPr>
                <w:sz w:val="20"/>
                <w:lang w:val="en-GB"/>
              </w:rPr>
              <w:t>le</w:t>
            </w:r>
            <w:r w:rsidR="00657FF8" w:rsidRPr="00126DF8">
              <w:rPr>
                <w:sz w:val="20"/>
                <w:lang w:val="en-GB"/>
              </w:rPr>
              <w:tab/>
            </w:r>
            <w:r w:rsidR="00657FF8" w:rsidRPr="00126DF8">
              <w:rPr>
                <w:sz w:val="20"/>
                <w:lang w:val="en-GB"/>
              </w:rPr>
              <w:tab/>
            </w:r>
            <w:sdt>
              <w:sdtPr>
                <w:rPr>
                  <w:rFonts w:cs="Arial"/>
                  <w:sz w:val="20"/>
                  <w:szCs w:val="24"/>
                  <w:lang w:val="en-GB"/>
                </w:rPr>
                <w:id w:val="110484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657FF8" w:rsidRPr="00126DF8">
              <w:rPr>
                <w:sz w:val="20"/>
                <w:lang w:val="en-GB"/>
              </w:rPr>
              <w:t xml:space="preserve"> </w:t>
            </w:r>
            <w:r w:rsidR="00DF6530">
              <w:rPr>
                <w:sz w:val="20"/>
                <w:lang w:val="en-GB"/>
              </w:rPr>
              <w:t>F</w:t>
            </w:r>
            <w:r w:rsidR="00657FF8">
              <w:rPr>
                <w:sz w:val="20"/>
                <w:lang w:val="en-GB"/>
              </w:rPr>
              <w:t>emale</w:t>
            </w:r>
            <w:r w:rsidR="00657FF8" w:rsidRPr="00126DF8">
              <w:rPr>
                <w:sz w:val="20"/>
                <w:lang w:val="en-GB"/>
              </w:rPr>
              <w:tab/>
            </w:r>
            <w:r w:rsidR="00657FF8" w:rsidRPr="00126DF8">
              <w:rPr>
                <w:sz w:val="20"/>
                <w:lang w:val="en-GB"/>
              </w:rPr>
              <w:tab/>
            </w:r>
            <w:sdt>
              <w:sdtPr>
                <w:rPr>
                  <w:rFonts w:cs="Arial"/>
                  <w:sz w:val="20"/>
                  <w:szCs w:val="24"/>
                  <w:lang w:val="en-GB"/>
                </w:rPr>
                <w:id w:val="17981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657FF8" w:rsidRPr="00126DF8">
              <w:rPr>
                <w:rFonts w:eastAsia="Arial" w:cs="Arial"/>
                <w:sz w:val="20"/>
                <w:lang w:val="en-GB"/>
              </w:rPr>
              <w:t xml:space="preserve"> </w:t>
            </w:r>
            <w:r w:rsidR="00DF6530">
              <w:rPr>
                <w:rFonts w:eastAsia="Arial" w:cs="Arial"/>
                <w:sz w:val="20"/>
                <w:lang w:val="en-GB"/>
              </w:rPr>
              <w:t>B</w:t>
            </w:r>
            <w:r w:rsidR="00657FF8">
              <w:rPr>
                <w:sz w:val="20"/>
                <w:lang w:val="en-GB"/>
              </w:rPr>
              <w:t>oth</w:t>
            </w:r>
          </w:p>
        </w:tc>
      </w:tr>
      <w:tr w:rsidR="00657FF8" w:rsidRPr="00E302C3" w14:paraId="2FFB4083" w14:textId="77777777" w:rsidTr="4958A96A">
        <w:trPr>
          <w:trHeight w:val="227"/>
        </w:trPr>
        <w:tc>
          <w:tcPr>
            <w:tcW w:w="4253" w:type="dxa"/>
          </w:tcPr>
          <w:p w14:paraId="2C72B0DD" w14:textId="77777777" w:rsidR="00657FF8" w:rsidRPr="00126DF8" w:rsidRDefault="00657FF8" w:rsidP="00A8636A">
            <w:pPr>
              <w:ind w:left="285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Age limits and or grouping</w:t>
            </w:r>
          </w:p>
        </w:tc>
        <w:tc>
          <w:tcPr>
            <w:tcW w:w="6379" w:type="dxa"/>
            <w:gridSpan w:val="2"/>
          </w:tcPr>
          <w:p w14:paraId="46F7EAE5" w14:textId="77777777" w:rsidR="00657FF8" w:rsidRPr="00126DF8" w:rsidRDefault="00657FF8" w:rsidP="00A8636A">
            <w:pPr>
              <w:rPr>
                <w:rFonts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657FF8" w:rsidRPr="00126DF8" w14:paraId="585CD179" w14:textId="77777777" w:rsidTr="4958A96A">
        <w:trPr>
          <w:trHeight w:val="227"/>
        </w:trPr>
        <w:tc>
          <w:tcPr>
            <w:tcW w:w="4253" w:type="dxa"/>
          </w:tcPr>
          <w:p w14:paraId="54E6BBF4" w14:textId="77777777" w:rsidR="00657FF8" w:rsidRPr="00126DF8" w:rsidRDefault="00657FF8" w:rsidP="00A8636A">
            <w:pPr>
              <w:ind w:left="285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Requested data</w:t>
            </w:r>
            <w:r w:rsidRPr="00126DF8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379" w:type="dxa"/>
            <w:gridSpan w:val="2"/>
          </w:tcPr>
          <w:p w14:paraId="32C55BBB" w14:textId="77777777" w:rsidR="00657FF8" w:rsidRPr="00126DF8" w:rsidRDefault="00657FF8" w:rsidP="00A8636A">
            <w:pPr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</w:tr>
      <w:tr w:rsidR="00657FF8" w:rsidRPr="00126DF8" w14:paraId="2DAC5D99" w14:textId="77777777" w:rsidTr="4958A96A">
        <w:trPr>
          <w:trHeight w:val="227"/>
        </w:trPr>
        <w:tc>
          <w:tcPr>
            <w:tcW w:w="4253" w:type="dxa"/>
          </w:tcPr>
          <w:p w14:paraId="7BDD062A" w14:textId="75EF0CE4" w:rsidR="00657FF8" w:rsidRPr="00E90165" w:rsidRDefault="00657FF8" w:rsidP="00A8636A">
            <w:pPr>
              <w:ind w:left="285"/>
              <w:rPr>
                <w:rFonts w:cs="Arial"/>
                <w:b/>
                <w:sz w:val="16"/>
                <w:szCs w:val="16"/>
                <w:lang w:val="en-US"/>
              </w:rPr>
            </w:pPr>
            <w:r w:rsidRPr="00E90165">
              <w:rPr>
                <w:rFonts w:cs="Arial"/>
                <w:b/>
                <w:sz w:val="20"/>
                <w:szCs w:val="20"/>
                <w:lang w:val="en-US"/>
              </w:rPr>
              <w:t>Pertains to data</w:t>
            </w:r>
            <w:r w:rsidR="00934330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E90165">
              <w:rPr>
                <w:rFonts w:cs="Arial"/>
                <w:b/>
                <w:sz w:val="20"/>
                <w:szCs w:val="20"/>
                <w:lang w:val="en-US"/>
              </w:rPr>
              <w:t xml:space="preserve">source </w:t>
            </w:r>
            <w:r w:rsidRPr="00E90165">
              <w:rPr>
                <w:rFonts w:cs="Arial"/>
                <w:b/>
                <w:sz w:val="16"/>
                <w:szCs w:val="16"/>
                <w:lang w:val="en-US"/>
              </w:rPr>
              <w:t>(please tick all possible sou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rces</w:t>
            </w:r>
            <w:r w:rsidRPr="00E90165">
              <w:rPr>
                <w:rFonts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6379" w:type="dxa"/>
            <w:gridSpan w:val="2"/>
          </w:tcPr>
          <w:p w14:paraId="69427915" w14:textId="20A405C2" w:rsidR="00657FF8" w:rsidRPr="00F220A5" w:rsidRDefault="00000000" w:rsidP="00A8636A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iCs/>
                  <w:sz w:val="20"/>
                  <w:szCs w:val="20"/>
                  <w:lang w:val="en-US"/>
                </w:rPr>
                <w:id w:val="1404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57FF8" w:rsidRPr="00F220A5">
              <w:rPr>
                <w:rFonts w:cs="Arial"/>
                <w:iCs/>
                <w:sz w:val="20"/>
                <w:szCs w:val="20"/>
                <w:lang w:val="en-US"/>
              </w:rPr>
              <w:t xml:space="preserve"> Netherlands Cancer Registry (NCR) </w:t>
            </w:r>
          </w:p>
          <w:p w14:paraId="362C1656" w14:textId="60C5E13F" w:rsidR="00657FF8" w:rsidRPr="00F220A5" w:rsidRDefault="00000000" w:rsidP="00A8636A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iCs/>
                  <w:sz w:val="20"/>
                  <w:szCs w:val="20"/>
                  <w:lang w:val="en-US"/>
                </w:rPr>
                <w:id w:val="140556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57FF8" w:rsidRPr="00F220A5">
              <w:rPr>
                <w:rFonts w:cs="Arial"/>
                <w:iCs/>
                <w:sz w:val="20"/>
                <w:szCs w:val="20"/>
                <w:lang w:val="en-US"/>
              </w:rPr>
              <w:t xml:space="preserve"> DICA Audit Head Neck Oncology (DHNA)</w:t>
            </w:r>
          </w:p>
          <w:p w14:paraId="5461B6CF" w14:textId="16D7930F" w:rsidR="00657FF8" w:rsidRPr="00D84C91" w:rsidRDefault="00000000" w:rsidP="00A8636A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iCs/>
                  <w:sz w:val="20"/>
                  <w:szCs w:val="20"/>
                  <w:lang w:val="en-US"/>
                </w:rPr>
                <w:id w:val="-120308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57FF8" w:rsidRPr="00D84C91">
              <w:rPr>
                <w:rFonts w:cs="Arial"/>
                <w:iCs/>
                <w:sz w:val="20"/>
                <w:szCs w:val="20"/>
                <w:lang w:val="en-US"/>
              </w:rPr>
              <w:t xml:space="preserve"> Registr</w:t>
            </w:r>
            <w:r w:rsidR="00657FF8" w:rsidRPr="00AB4E9B">
              <w:rPr>
                <w:rFonts w:cs="Arial"/>
                <w:iCs/>
                <w:sz w:val="20"/>
                <w:szCs w:val="20"/>
                <w:lang w:val="en-US"/>
              </w:rPr>
              <w:t>y</w:t>
            </w:r>
            <w:r w:rsidR="00657FF8" w:rsidRPr="00D84C91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="00657FF8" w:rsidRPr="00AB4E9B">
              <w:rPr>
                <w:rFonts w:cs="Arial"/>
                <w:iCs/>
                <w:sz w:val="20"/>
                <w:szCs w:val="20"/>
                <w:lang w:val="en-US"/>
              </w:rPr>
              <w:t xml:space="preserve">of histopathology and </w:t>
            </w:r>
            <w:proofErr w:type="spellStart"/>
            <w:r w:rsidR="00657FF8" w:rsidRPr="00AB4E9B">
              <w:rPr>
                <w:rFonts w:cs="Arial"/>
                <w:iCs/>
                <w:sz w:val="20"/>
                <w:szCs w:val="20"/>
                <w:lang w:val="en-US"/>
              </w:rPr>
              <w:t>histocytolo</w:t>
            </w:r>
            <w:r w:rsidR="00657FF8" w:rsidRPr="00D84C91">
              <w:rPr>
                <w:rFonts w:cs="Arial"/>
                <w:iCs/>
                <w:sz w:val="20"/>
                <w:szCs w:val="20"/>
                <w:lang w:val="en-US"/>
              </w:rPr>
              <w:t>gy</w:t>
            </w:r>
            <w:proofErr w:type="spellEnd"/>
            <w:r w:rsidR="00657FF8" w:rsidRPr="00D84C91">
              <w:rPr>
                <w:rFonts w:cs="Arial"/>
                <w:iCs/>
                <w:sz w:val="20"/>
                <w:szCs w:val="20"/>
                <w:lang w:val="en-US"/>
              </w:rPr>
              <w:t xml:space="preserve"> (PALGA)</w:t>
            </w:r>
          </w:p>
          <w:p w14:paraId="43AF0DAC" w14:textId="4EA57215" w:rsidR="00657FF8" w:rsidRPr="0077394F" w:rsidRDefault="00000000" w:rsidP="00A8636A">
            <w:pPr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-192217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657FF8" w:rsidRPr="0077394F"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 w:rsidR="00657FF8">
              <w:rPr>
                <w:rFonts w:cs="Arial"/>
                <w:iCs/>
                <w:sz w:val="20"/>
                <w:szCs w:val="20"/>
              </w:rPr>
              <w:t>Other</w:t>
            </w:r>
            <w:proofErr w:type="spellEnd"/>
            <w:r w:rsidR="00657FF8" w:rsidRPr="0077394F">
              <w:rPr>
                <w:rFonts w:cs="Arial"/>
                <w:iCs/>
                <w:sz w:val="20"/>
                <w:szCs w:val="20"/>
              </w:rPr>
              <w:t xml:space="preserve">, </w:t>
            </w:r>
            <w:proofErr w:type="spellStart"/>
            <w:r w:rsidR="00657FF8" w:rsidRPr="0077394F">
              <w:rPr>
                <w:rFonts w:cs="Arial"/>
                <w:iCs/>
                <w:sz w:val="20"/>
                <w:szCs w:val="20"/>
              </w:rPr>
              <w:t>namel</w:t>
            </w:r>
            <w:r w:rsidR="00657FF8">
              <w:rPr>
                <w:rFonts w:cs="Arial"/>
                <w:iCs/>
                <w:sz w:val="20"/>
                <w:szCs w:val="20"/>
              </w:rPr>
              <w:t>y</w:t>
            </w:r>
            <w:proofErr w:type="spellEnd"/>
            <w:r w:rsidR="00657FF8" w:rsidRPr="0077394F">
              <w:rPr>
                <w:rFonts w:cs="Arial"/>
                <w:iCs/>
                <w:sz w:val="20"/>
                <w:szCs w:val="20"/>
              </w:rPr>
              <w:t>…</w:t>
            </w:r>
          </w:p>
        </w:tc>
      </w:tr>
    </w:tbl>
    <w:p w14:paraId="488F6F74" w14:textId="77777777" w:rsidR="00657FF8" w:rsidRPr="0077394F" w:rsidRDefault="00657FF8" w:rsidP="00657FF8">
      <w:pPr>
        <w:pStyle w:val="BasistekstIKNL"/>
        <w:rPr>
          <w:rFonts w:cs="Arial"/>
          <w:sz w:val="20"/>
          <w:szCs w:val="20"/>
        </w:rPr>
      </w:pPr>
    </w:p>
    <w:p w14:paraId="4A9F1758" w14:textId="77777777" w:rsidR="005A4391" w:rsidRDefault="005A439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2C8E69C" w14:textId="55E4EE84" w:rsidR="00C44A3B" w:rsidRPr="00126DF8" w:rsidRDefault="002B4EA3" w:rsidP="00C44A3B">
      <w:pPr>
        <w:rPr>
          <w:sz w:val="20"/>
          <w:szCs w:val="20"/>
          <w:lang w:val="en-GB"/>
        </w:rPr>
      </w:pPr>
      <w:r w:rsidRPr="00126DF8">
        <w:rPr>
          <w:sz w:val="20"/>
          <w:szCs w:val="20"/>
          <w:lang w:val="en-GB"/>
        </w:rPr>
        <w:lastRenderedPageBreak/>
        <w:t>PART</w:t>
      </w:r>
      <w:r w:rsidR="00C44A3B" w:rsidRPr="00126DF8">
        <w:rPr>
          <w:sz w:val="20"/>
          <w:szCs w:val="20"/>
          <w:lang w:val="en-GB"/>
        </w:rPr>
        <w:t xml:space="preserve"> </w:t>
      </w:r>
      <w:r w:rsidR="00657FF8">
        <w:rPr>
          <w:sz w:val="20"/>
          <w:szCs w:val="20"/>
          <w:lang w:val="en-GB"/>
        </w:rPr>
        <w:t>B</w:t>
      </w:r>
      <w:r w:rsidR="00C44A3B" w:rsidRPr="00126DF8">
        <w:rPr>
          <w:sz w:val="20"/>
          <w:szCs w:val="20"/>
          <w:lang w:val="en-GB"/>
        </w:rPr>
        <w:t xml:space="preserve">. </w:t>
      </w:r>
      <w:r w:rsidRPr="00126DF8">
        <w:rPr>
          <w:sz w:val="20"/>
          <w:szCs w:val="20"/>
          <w:lang w:val="en-GB"/>
        </w:rPr>
        <w:t>TO BE FILLED OUT BY THE COMMITTEE</w:t>
      </w:r>
    </w:p>
    <w:tbl>
      <w:tblPr>
        <w:tblStyle w:val="Tabelraster"/>
        <w:tblW w:w="10632" w:type="dxa"/>
        <w:tblInd w:w="-289" w:type="dxa"/>
        <w:tblLook w:val="04A0" w:firstRow="1" w:lastRow="0" w:firstColumn="1" w:lastColumn="0" w:noHBand="0" w:noVBand="1"/>
      </w:tblPr>
      <w:tblGrid>
        <w:gridCol w:w="4382"/>
        <w:gridCol w:w="6250"/>
      </w:tblGrid>
      <w:tr w:rsidR="00A912CA" w:rsidRPr="00126DF8" w14:paraId="549A136C" w14:textId="77777777" w:rsidTr="596F5A84">
        <w:trPr>
          <w:trHeight w:val="227"/>
        </w:trPr>
        <w:tc>
          <w:tcPr>
            <w:tcW w:w="4382" w:type="dxa"/>
          </w:tcPr>
          <w:p w14:paraId="2FBE8DD7" w14:textId="72DA8F31" w:rsidR="00A912CA" w:rsidRPr="00126DF8" w:rsidRDefault="00A73DE5" w:rsidP="624C55DD">
            <w:pPr>
              <w:ind w:left="285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126DF8">
              <w:rPr>
                <w:rFonts w:cs="Arial"/>
                <w:b/>
                <w:bCs/>
                <w:sz w:val="20"/>
                <w:szCs w:val="20"/>
                <w:lang w:val="en-GB"/>
              </w:rPr>
              <w:t>A</w:t>
            </w:r>
            <w:r w:rsidR="002B4EA3" w:rsidRPr="00126DF8">
              <w:rPr>
                <w:rFonts w:cs="Arial"/>
                <w:b/>
                <w:bCs/>
                <w:sz w:val="20"/>
                <w:szCs w:val="20"/>
                <w:lang w:val="en-GB"/>
              </w:rPr>
              <w:t>pplication</w:t>
            </w:r>
            <w:r w:rsidR="00E278F2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B4EA3" w:rsidRPr="00126DF8">
              <w:rPr>
                <w:rFonts w:cs="Arial"/>
                <w:b/>
                <w:bCs/>
                <w:sz w:val="20"/>
                <w:szCs w:val="20"/>
                <w:lang w:val="en-GB"/>
              </w:rPr>
              <w:t>number</w:t>
            </w:r>
            <w:r w:rsidR="00892999" w:rsidRPr="00126DF8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92999" w:rsidRPr="00126DF8">
              <w:rPr>
                <w:rFonts w:cs="Arial"/>
                <w:b/>
                <w:bCs/>
                <w:sz w:val="16"/>
                <w:szCs w:val="16"/>
                <w:lang w:val="en-GB"/>
              </w:rPr>
              <w:t>(</w:t>
            </w:r>
            <w:r w:rsidR="002B4EA3" w:rsidRPr="00126DF8">
              <w:rPr>
                <w:rFonts w:cs="Arial"/>
                <w:b/>
                <w:bCs/>
                <w:sz w:val="16"/>
                <w:szCs w:val="16"/>
                <w:lang w:val="en-GB"/>
              </w:rPr>
              <w:t>if applicable</w:t>
            </w:r>
            <w:r w:rsidR="00892999" w:rsidRPr="00126DF8">
              <w:rPr>
                <w:rFonts w:cs="Arial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6250" w:type="dxa"/>
          </w:tcPr>
          <w:p w14:paraId="672A6659" w14:textId="77777777" w:rsidR="00A912CA" w:rsidRPr="00126DF8" w:rsidRDefault="00A912CA" w:rsidP="00A912CA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91645" w:rsidRPr="00126DF8" w14:paraId="7EB03F0B" w14:textId="77777777" w:rsidTr="596F5A84">
        <w:trPr>
          <w:trHeight w:val="227"/>
        </w:trPr>
        <w:tc>
          <w:tcPr>
            <w:tcW w:w="4382" w:type="dxa"/>
          </w:tcPr>
          <w:p w14:paraId="32AB8091" w14:textId="03F383E9" w:rsidR="00691645" w:rsidRPr="00126DF8" w:rsidRDefault="00DC0513" w:rsidP="00A27576">
            <w:pPr>
              <w:ind w:left="285"/>
              <w:rPr>
                <w:rFonts w:cs="Arial"/>
                <w:b/>
                <w:sz w:val="20"/>
                <w:szCs w:val="20"/>
                <w:lang w:val="en-GB"/>
              </w:rPr>
            </w:pPr>
            <w:r w:rsidRPr="00126DF8">
              <w:rPr>
                <w:rFonts w:cs="Arial"/>
                <w:b/>
                <w:sz w:val="20"/>
                <w:szCs w:val="20"/>
                <w:lang w:val="en-GB"/>
              </w:rPr>
              <w:t>Dat</w:t>
            </w:r>
            <w:r w:rsidR="0042659C" w:rsidRPr="00126DF8">
              <w:rPr>
                <w:rFonts w:cs="Arial"/>
                <w:b/>
                <w:sz w:val="20"/>
                <w:szCs w:val="20"/>
                <w:lang w:val="en-GB"/>
              </w:rPr>
              <w:t>e of request</w:t>
            </w:r>
          </w:p>
        </w:tc>
        <w:tc>
          <w:tcPr>
            <w:tcW w:w="6250" w:type="dxa"/>
          </w:tcPr>
          <w:p w14:paraId="787013B0" w14:textId="77777777" w:rsidR="00691645" w:rsidRPr="00126DF8" w:rsidRDefault="00691645" w:rsidP="00A912CA">
            <w:pPr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</w:tr>
      <w:tr w:rsidR="00A912CA" w:rsidRPr="00126DF8" w14:paraId="07B1EE90" w14:textId="77777777" w:rsidTr="596F5A84">
        <w:trPr>
          <w:trHeight w:val="227"/>
        </w:trPr>
        <w:tc>
          <w:tcPr>
            <w:tcW w:w="10632" w:type="dxa"/>
            <w:gridSpan w:val="2"/>
            <w:shd w:val="clear" w:color="auto" w:fill="B8CCE4" w:themeFill="accent1" w:themeFillTint="66"/>
          </w:tcPr>
          <w:p w14:paraId="060B9BED" w14:textId="48845F6D" w:rsidR="00A912CA" w:rsidRPr="00126DF8" w:rsidRDefault="00000000" w:rsidP="00A27576">
            <w:pPr>
              <w:ind w:left="285"/>
              <w:rPr>
                <w:rFonts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iCs/>
                  <w:sz w:val="20"/>
                  <w:szCs w:val="20"/>
                  <w:lang w:val="en-GB"/>
                </w:rPr>
                <w:id w:val="-74927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392" w:rsidRPr="00126DF8">
                  <w:rPr>
                    <w:rFonts w:cs="Arial"/>
                    <w:b/>
                    <w:sz w:val="20"/>
                    <w:szCs w:val="20"/>
                    <w:lang w:val="en-GB"/>
                  </w:rPr>
                  <w:t>A</w:t>
                </w:r>
              </w:sdtContent>
            </w:sdt>
            <w:r w:rsidR="00653392" w:rsidRPr="00126DF8">
              <w:rPr>
                <w:rFonts w:cs="Arial"/>
                <w:b/>
                <w:sz w:val="20"/>
                <w:szCs w:val="20"/>
                <w:lang w:val="en-GB"/>
              </w:rPr>
              <w:t>DVI</w:t>
            </w:r>
            <w:r w:rsidR="0010680D" w:rsidRPr="00126DF8">
              <w:rPr>
                <w:rFonts w:cs="Arial"/>
                <w:b/>
                <w:sz w:val="20"/>
                <w:szCs w:val="20"/>
                <w:lang w:val="en-GB"/>
              </w:rPr>
              <w:t>S</w:t>
            </w:r>
            <w:r w:rsidR="00653392" w:rsidRPr="00126DF8">
              <w:rPr>
                <w:rFonts w:cs="Arial"/>
                <w:b/>
                <w:sz w:val="20"/>
                <w:szCs w:val="20"/>
                <w:lang w:val="en-GB"/>
              </w:rPr>
              <w:t xml:space="preserve">E </w:t>
            </w:r>
            <w:r w:rsidR="00560209" w:rsidRPr="00126DF8">
              <w:rPr>
                <w:rFonts w:cs="Arial"/>
                <w:b/>
                <w:sz w:val="20"/>
                <w:szCs w:val="20"/>
                <w:lang w:val="en-GB"/>
              </w:rPr>
              <w:t>commi</w:t>
            </w:r>
            <w:r w:rsidR="0010680D" w:rsidRPr="00126DF8">
              <w:rPr>
                <w:rFonts w:cs="Arial"/>
                <w:b/>
                <w:sz w:val="20"/>
                <w:szCs w:val="20"/>
                <w:lang w:val="en-GB"/>
              </w:rPr>
              <w:t>tte</w:t>
            </w:r>
            <w:r w:rsidR="00560209" w:rsidRPr="00126DF8">
              <w:rPr>
                <w:rFonts w:cs="Arial"/>
                <w:b/>
                <w:sz w:val="20"/>
                <w:szCs w:val="20"/>
                <w:lang w:val="en-GB"/>
              </w:rPr>
              <w:t>e</w:t>
            </w:r>
          </w:p>
        </w:tc>
      </w:tr>
      <w:tr w:rsidR="0031277D" w:rsidRPr="00126DF8" w14:paraId="1563E93C" w14:textId="77777777" w:rsidTr="596F5A84">
        <w:trPr>
          <w:trHeight w:val="227"/>
        </w:trPr>
        <w:tc>
          <w:tcPr>
            <w:tcW w:w="4382" w:type="dxa"/>
          </w:tcPr>
          <w:p w14:paraId="1195C3AD" w14:textId="7FD09F82" w:rsidR="0031277D" w:rsidRPr="00126DF8" w:rsidRDefault="00FA7E1B" w:rsidP="00A27576">
            <w:pPr>
              <w:ind w:left="285"/>
              <w:rPr>
                <w:rFonts w:cs="Arial"/>
                <w:i/>
                <w:sz w:val="20"/>
                <w:szCs w:val="20"/>
                <w:lang w:val="en-GB"/>
              </w:rPr>
            </w:pPr>
            <w:r w:rsidRPr="00126DF8">
              <w:rPr>
                <w:rFonts w:cs="Arial"/>
                <w:i/>
                <w:sz w:val="20"/>
                <w:szCs w:val="20"/>
                <w:lang w:val="en-GB"/>
              </w:rPr>
              <w:t>Assessor</w:t>
            </w:r>
          </w:p>
        </w:tc>
        <w:tc>
          <w:tcPr>
            <w:tcW w:w="6250" w:type="dxa"/>
          </w:tcPr>
          <w:p w14:paraId="4B94D5A5" w14:textId="77777777" w:rsidR="0031277D" w:rsidRPr="00126DF8" w:rsidRDefault="0031277D" w:rsidP="00A912CA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7C79CB" w:rsidRPr="00126DF8" w14:paraId="61FB8E74" w14:textId="77777777" w:rsidTr="596F5A84">
        <w:trPr>
          <w:trHeight w:val="227"/>
        </w:trPr>
        <w:tc>
          <w:tcPr>
            <w:tcW w:w="4382" w:type="dxa"/>
          </w:tcPr>
          <w:p w14:paraId="3A088291" w14:textId="5EBA6BAC" w:rsidR="007C79CB" w:rsidRPr="00126DF8" w:rsidRDefault="007C79CB" w:rsidP="00A27576">
            <w:pPr>
              <w:ind w:left="285"/>
              <w:rPr>
                <w:rFonts w:cs="Arial"/>
                <w:i/>
                <w:sz w:val="20"/>
                <w:szCs w:val="20"/>
                <w:lang w:val="en-GB"/>
              </w:rPr>
            </w:pPr>
            <w:r w:rsidRPr="00126DF8">
              <w:rPr>
                <w:rFonts w:cs="Arial"/>
                <w:i/>
                <w:sz w:val="20"/>
                <w:szCs w:val="20"/>
                <w:lang w:val="en-GB"/>
              </w:rPr>
              <w:t>Dat</w:t>
            </w:r>
            <w:r w:rsidR="00745337" w:rsidRPr="00126DF8">
              <w:rPr>
                <w:rFonts w:cs="Arial"/>
                <w:i/>
                <w:sz w:val="20"/>
                <w:szCs w:val="20"/>
                <w:lang w:val="en-GB"/>
              </w:rPr>
              <w:t>e of assessment</w:t>
            </w:r>
          </w:p>
        </w:tc>
        <w:tc>
          <w:tcPr>
            <w:tcW w:w="6250" w:type="dxa"/>
          </w:tcPr>
          <w:p w14:paraId="3DEEC669" w14:textId="77777777" w:rsidR="007C79CB" w:rsidRPr="00126DF8" w:rsidRDefault="007C79CB" w:rsidP="00A912CA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1366B" w:rsidRPr="00126DF8" w14:paraId="086DDB3B" w14:textId="77777777" w:rsidTr="596F5A84">
        <w:trPr>
          <w:trHeight w:val="227"/>
        </w:trPr>
        <w:tc>
          <w:tcPr>
            <w:tcW w:w="4382" w:type="dxa"/>
          </w:tcPr>
          <w:p w14:paraId="20E20271" w14:textId="6FE4ED51" w:rsidR="00C1366B" w:rsidRPr="00126DF8" w:rsidRDefault="00C1366B" w:rsidP="00745337">
            <w:pPr>
              <w:ind w:left="285"/>
              <w:rPr>
                <w:rFonts w:cs="Arial"/>
                <w:i/>
                <w:iCs/>
                <w:sz w:val="20"/>
                <w:szCs w:val="20"/>
                <w:lang w:val="en-GB"/>
              </w:rPr>
            </w:pPr>
            <w:r w:rsidRPr="00126DF8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Is </w:t>
            </w:r>
            <w:r w:rsidR="00745337" w:rsidRPr="00126DF8">
              <w:rPr>
                <w:rFonts w:cs="Arial"/>
                <w:i/>
                <w:iCs/>
                <w:sz w:val="20"/>
                <w:szCs w:val="20"/>
                <w:lang w:val="en-GB"/>
              </w:rPr>
              <w:t>the</w:t>
            </w:r>
            <w:r w:rsidRPr="00126DF8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21A7E" w:rsidRPr="00126DF8">
              <w:rPr>
                <w:rFonts w:cs="Arial"/>
                <w:i/>
                <w:iCs/>
                <w:sz w:val="20"/>
                <w:szCs w:val="20"/>
                <w:lang w:val="en-GB"/>
              </w:rPr>
              <w:t>research question</w:t>
            </w:r>
            <w:r w:rsidR="00745337" w:rsidRPr="00126DF8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clear</w:t>
            </w:r>
            <w:r w:rsidRPr="00126DF8">
              <w:rPr>
                <w:rFonts w:cs="Arial"/>
                <w:i/>
                <w:iCs/>
                <w:sz w:val="20"/>
                <w:szCs w:val="20"/>
                <w:lang w:val="en-GB"/>
              </w:rPr>
              <w:t>?</w:t>
            </w:r>
          </w:p>
        </w:tc>
        <w:tc>
          <w:tcPr>
            <w:tcW w:w="6250" w:type="dxa"/>
          </w:tcPr>
          <w:p w14:paraId="19846D9D" w14:textId="6BAE0109" w:rsidR="00C1366B" w:rsidRPr="00126DF8" w:rsidRDefault="00000000" w:rsidP="00C1366B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4"/>
                  <w:lang w:val="en-GB"/>
                </w:rPr>
                <w:id w:val="2222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9E4">
                  <w:rPr>
                    <w:rFonts w:ascii="MS Gothic" w:eastAsia="MS Gothic" w:hAnsi="MS Gothic" w:cs="Arial" w:hint="eastAsia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C1366B" w:rsidRPr="00126DF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745337" w:rsidRPr="00126DF8">
              <w:rPr>
                <w:rFonts w:cs="Arial"/>
                <w:sz w:val="20"/>
                <w:szCs w:val="20"/>
                <w:lang w:val="en-GB"/>
              </w:rPr>
              <w:t>Yes</w:t>
            </w:r>
            <w:r w:rsidR="00C1366B" w:rsidRPr="00126DF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C1366B" w:rsidRPr="00126DF8">
              <w:rPr>
                <w:rFonts w:cs="Arial"/>
                <w:sz w:val="20"/>
                <w:lang w:val="en-GB"/>
              </w:rPr>
              <w:tab/>
            </w:r>
            <w:r w:rsidR="00C1366B" w:rsidRPr="00126DF8">
              <w:rPr>
                <w:rFonts w:cs="Arial"/>
                <w:sz w:val="20"/>
                <w:lang w:val="en-GB"/>
              </w:rPr>
              <w:tab/>
            </w:r>
            <w:sdt>
              <w:sdtPr>
                <w:rPr>
                  <w:rFonts w:cs="Arial"/>
                  <w:sz w:val="20"/>
                  <w:szCs w:val="24"/>
                  <w:lang w:val="en-GB"/>
                </w:rPr>
                <w:id w:val="166550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66B" w:rsidRPr="00126DF8">
                  <w:rPr>
                    <w:rFonts w:ascii="Segoe UI Symbol" w:eastAsia="MS Gothic" w:hAnsi="Segoe UI Symbol" w:cs="Segoe UI Symbol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C1366B" w:rsidRPr="00126DF8">
              <w:rPr>
                <w:rFonts w:cs="Arial"/>
                <w:sz w:val="20"/>
                <w:szCs w:val="20"/>
                <w:lang w:val="en-GB"/>
              </w:rPr>
              <w:t xml:space="preserve"> N</w:t>
            </w:r>
            <w:r w:rsidR="00745337" w:rsidRPr="00126DF8">
              <w:rPr>
                <w:rFonts w:cs="Arial"/>
                <w:sz w:val="20"/>
                <w:szCs w:val="20"/>
                <w:lang w:val="en-GB"/>
              </w:rPr>
              <w:t>o</w:t>
            </w:r>
            <w:r w:rsidR="00C1366B" w:rsidRPr="00126DF8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r w:rsidR="00745337" w:rsidRPr="00126DF8">
              <w:rPr>
                <w:rFonts w:cs="Arial"/>
                <w:sz w:val="20"/>
                <w:szCs w:val="20"/>
                <w:lang w:val="en-GB"/>
              </w:rPr>
              <w:t>because</w:t>
            </w:r>
            <w:r w:rsidR="00C1366B" w:rsidRPr="00126DF8">
              <w:rPr>
                <w:rFonts w:cs="Arial"/>
                <w:sz w:val="20"/>
                <w:szCs w:val="20"/>
                <w:lang w:val="en-GB"/>
              </w:rPr>
              <w:t xml:space="preserve"> ………………</w:t>
            </w:r>
          </w:p>
        </w:tc>
      </w:tr>
      <w:tr w:rsidR="00745337" w:rsidRPr="00126DF8" w14:paraId="0DB8B230" w14:textId="77777777" w:rsidTr="596F5A84">
        <w:trPr>
          <w:trHeight w:val="227"/>
        </w:trPr>
        <w:tc>
          <w:tcPr>
            <w:tcW w:w="4382" w:type="dxa"/>
          </w:tcPr>
          <w:p w14:paraId="159582AE" w14:textId="03A65517" w:rsidR="00745337" w:rsidRPr="00126DF8" w:rsidRDefault="00745337" w:rsidP="00745337">
            <w:pPr>
              <w:ind w:left="285"/>
              <w:rPr>
                <w:rFonts w:cs="Arial"/>
                <w:i/>
                <w:sz w:val="20"/>
                <w:szCs w:val="20"/>
                <w:lang w:val="en-GB"/>
              </w:rPr>
            </w:pPr>
            <w:r w:rsidRPr="00126DF8">
              <w:rPr>
                <w:rFonts w:cs="Arial"/>
                <w:i/>
                <w:sz w:val="20"/>
                <w:szCs w:val="20"/>
                <w:lang w:val="en-GB"/>
              </w:rPr>
              <w:t xml:space="preserve">Is </w:t>
            </w:r>
            <w:r w:rsidR="00EF7E51" w:rsidRPr="00126DF8">
              <w:rPr>
                <w:rFonts w:cs="Arial"/>
                <w:i/>
                <w:sz w:val="20"/>
                <w:szCs w:val="20"/>
                <w:lang w:val="en-GB"/>
              </w:rPr>
              <w:t>the question relevant from a clinical/societal point of view</w:t>
            </w:r>
            <w:r w:rsidRPr="00126DF8">
              <w:rPr>
                <w:rFonts w:cs="Arial"/>
                <w:i/>
                <w:sz w:val="20"/>
                <w:szCs w:val="20"/>
                <w:lang w:val="en-GB"/>
              </w:rPr>
              <w:t>?</w:t>
            </w:r>
          </w:p>
        </w:tc>
        <w:tc>
          <w:tcPr>
            <w:tcW w:w="6250" w:type="dxa"/>
          </w:tcPr>
          <w:p w14:paraId="23C312E5" w14:textId="3AB5230D" w:rsidR="00745337" w:rsidRPr="00126DF8" w:rsidRDefault="00000000" w:rsidP="00745337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4"/>
                  <w:lang w:val="en-GB"/>
                </w:rPr>
                <w:id w:val="96030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0F9">
                  <w:rPr>
                    <w:rFonts w:ascii="MS Gothic" w:eastAsia="MS Gothic" w:hAnsi="MS Gothic" w:cs="Arial" w:hint="eastAsia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745337" w:rsidRPr="00126DF8">
              <w:rPr>
                <w:rFonts w:cs="Arial"/>
                <w:sz w:val="20"/>
                <w:szCs w:val="20"/>
                <w:lang w:val="en-GB"/>
              </w:rPr>
              <w:t xml:space="preserve"> Yes </w:t>
            </w:r>
            <w:r w:rsidR="00745337" w:rsidRPr="00126DF8">
              <w:rPr>
                <w:rFonts w:cs="Arial"/>
                <w:sz w:val="20"/>
                <w:lang w:val="en-GB"/>
              </w:rPr>
              <w:tab/>
            </w:r>
            <w:r w:rsidR="00745337" w:rsidRPr="00126DF8">
              <w:rPr>
                <w:rFonts w:cs="Arial"/>
                <w:sz w:val="20"/>
                <w:lang w:val="en-GB"/>
              </w:rPr>
              <w:tab/>
            </w:r>
            <w:sdt>
              <w:sdtPr>
                <w:rPr>
                  <w:rFonts w:cs="Arial"/>
                  <w:sz w:val="20"/>
                  <w:szCs w:val="24"/>
                  <w:lang w:val="en-GB"/>
                </w:rPr>
                <w:id w:val="-81379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337" w:rsidRPr="00126DF8">
                  <w:rPr>
                    <w:rFonts w:ascii="Segoe UI Symbol" w:eastAsia="MS Gothic" w:hAnsi="Segoe UI Symbol" w:cs="Segoe UI Symbol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745337" w:rsidRPr="00126DF8">
              <w:rPr>
                <w:rFonts w:cs="Arial"/>
                <w:sz w:val="20"/>
                <w:szCs w:val="20"/>
                <w:lang w:val="en-GB"/>
              </w:rPr>
              <w:t xml:space="preserve"> No, because ………………</w:t>
            </w:r>
          </w:p>
        </w:tc>
      </w:tr>
      <w:tr w:rsidR="00745337" w:rsidRPr="00126DF8" w14:paraId="4B353BA2" w14:textId="77777777" w:rsidTr="596F5A84">
        <w:trPr>
          <w:trHeight w:val="227"/>
        </w:trPr>
        <w:tc>
          <w:tcPr>
            <w:tcW w:w="4382" w:type="dxa"/>
          </w:tcPr>
          <w:p w14:paraId="07D77BA3" w14:textId="3A3ECB39" w:rsidR="00745337" w:rsidRPr="00126DF8" w:rsidRDefault="00745337" w:rsidP="00745337">
            <w:pPr>
              <w:ind w:left="285"/>
              <w:rPr>
                <w:rFonts w:cs="Arial"/>
                <w:i/>
                <w:iCs/>
                <w:sz w:val="20"/>
                <w:szCs w:val="20"/>
                <w:lang w:val="en-GB"/>
              </w:rPr>
            </w:pPr>
            <w:r w:rsidRPr="00126DF8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Is </w:t>
            </w:r>
            <w:r w:rsidR="00EF7E51" w:rsidRPr="00126DF8">
              <w:rPr>
                <w:rFonts w:cs="Arial"/>
                <w:i/>
                <w:iCs/>
                <w:sz w:val="20"/>
                <w:szCs w:val="20"/>
                <w:lang w:val="en-GB"/>
              </w:rPr>
              <w:t>th</w:t>
            </w:r>
            <w:r w:rsidRPr="00126DF8">
              <w:rPr>
                <w:rFonts w:cs="Arial"/>
                <w:i/>
                <w:iCs/>
                <w:sz w:val="20"/>
                <w:szCs w:val="20"/>
                <w:lang w:val="en-GB"/>
              </w:rPr>
              <w:t>e stud</w:t>
            </w:r>
            <w:r w:rsidR="00EF7E51" w:rsidRPr="00126DF8">
              <w:rPr>
                <w:rFonts w:cs="Arial"/>
                <w:i/>
                <w:iCs/>
                <w:sz w:val="20"/>
                <w:szCs w:val="20"/>
                <w:lang w:val="en-GB"/>
              </w:rPr>
              <w:t>y</w:t>
            </w:r>
            <w:r w:rsidRPr="00126DF8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EF7E51" w:rsidRPr="00126DF8">
              <w:rPr>
                <w:rFonts w:cs="Arial"/>
                <w:i/>
                <w:iCs/>
                <w:sz w:val="20"/>
                <w:szCs w:val="20"/>
                <w:lang w:val="en-GB"/>
              </w:rPr>
              <w:t>feasible</w:t>
            </w:r>
            <w:r w:rsidRPr="00126DF8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(methodolog</w:t>
            </w:r>
            <w:r w:rsidR="00EF7E51" w:rsidRPr="00126DF8">
              <w:rPr>
                <w:rFonts w:cs="Arial"/>
                <w:i/>
                <w:iCs/>
                <w:sz w:val="20"/>
                <w:szCs w:val="20"/>
                <w:lang w:val="en-GB"/>
              </w:rPr>
              <w:t>ically</w:t>
            </w:r>
            <w:r w:rsidRPr="00126DF8">
              <w:rPr>
                <w:rFonts w:cs="Arial"/>
                <w:i/>
                <w:iCs/>
                <w:sz w:val="20"/>
                <w:szCs w:val="20"/>
                <w:lang w:val="en-GB"/>
              </w:rPr>
              <w:t>)?</w:t>
            </w:r>
          </w:p>
        </w:tc>
        <w:tc>
          <w:tcPr>
            <w:tcW w:w="6250" w:type="dxa"/>
          </w:tcPr>
          <w:p w14:paraId="3656B9AB" w14:textId="5E9206E5" w:rsidR="00745337" w:rsidRPr="00126DF8" w:rsidRDefault="00000000" w:rsidP="00745337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4"/>
                  <w:lang w:val="en-GB"/>
                </w:rPr>
                <w:id w:val="61194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337" w:rsidRPr="00126DF8">
                  <w:rPr>
                    <w:rFonts w:ascii="MS Gothic" w:eastAsia="MS Gothic" w:hAnsi="MS Gothic" w:cs="Arial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745337" w:rsidRPr="00126DF8">
              <w:rPr>
                <w:rFonts w:cs="Arial"/>
                <w:sz w:val="20"/>
                <w:szCs w:val="20"/>
                <w:lang w:val="en-GB"/>
              </w:rPr>
              <w:t xml:space="preserve"> Yes </w:t>
            </w:r>
            <w:r w:rsidR="00745337" w:rsidRPr="00126DF8">
              <w:rPr>
                <w:rFonts w:cs="Arial"/>
                <w:sz w:val="20"/>
                <w:lang w:val="en-GB"/>
              </w:rPr>
              <w:tab/>
            </w:r>
            <w:r w:rsidR="00745337" w:rsidRPr="00126DF8">
              <w:rPr>
                <w:rFonts w:cs="Arial"/>
                <w:sz w:val="20"/>
                <w:lang w:val="en-GB"/>
              </w:rPr>
              <w:tab/>
            </w:r>
            <w:sdt>
              <w:sdtPr>
                <w:rPr>
                  <w:rFonts w:cs="Arial"/>
                  <w:sz w:val="20"/>
                  <w:szCs w:val="24"/>
                  <w:lang w:val="en-GB"/>
                </w:rPr>
                <w:id w:val="212788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337" w:rsidRPr="00126DF8">
                  <w:rPr>
                    <w:rFonts w:ascii="Segoe UI Symbol" w:eastAsia="MS Gothic" w:hAnsi="Segoe UI Symbol" w:cs="Segoe UI Symbol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745337" w:rsidRPr="00126DF8">
              <w:rPr>
                <w:rFonts w:cs="Arial"/>
                <w:sz w:val="20"/>
                <w:szCs w:val="20"/>
                <w:lang w:val="en-GB"/>
              </w:rPr>
              <w:t xml:space="preserve"> No, because ………………</w:t>
            </w:r>
          </w:p>
        </w:tc>
      </w:tr>
      <w:tr w:rsidR="00745337" w:rsidRPr="00126DF8" w14:paraId="3596FF70" w14:textId="77777777" w:rsidTr="596F5A84">
        <w:trPr>
          <w:trHeight w:val="227"/>
        </w:trPr>
        <w:tc>
          <w:tcPr>
            <w:tcW w:w="4382" w:type="dxa"/>
          </w:tcPr>
          <w:p w14:paraId="095E61B1" w14:textId="0C12B581" w:rsidR="00745337" w:rsidRPr="00126DF8" w:rsidRDefault="00EF7E51" w:rsidP="00745337">
            <w:pPr>
              <w:ind w:left="285"/>
              <w:rPr>
                <w:rFonts w:cs="Arial"/>
                <w:i/>
                <w:iCs/>
                <w:sz w:val="20"/>
                <w:szCs w:val="20"/>
                <w:lang w:val="en-GB"/>
              </w:rPr>
            </w:pPr>
            <w:r w:rsidRPr="00126DF8">
              <w:rPr>
                <w:rFonts w:cs="Arial"/>
                <w:i/>
                <w:iCs/>
                <w:sz w:val="20"/>
                <w:szCs w:val="20"/>
                <w:lang w:val="en-GB"/>
              </w:rPr>
              <w:t>Are relevant items requested</w:t>
            </w:r>
            <w:r w:rsidR="00745337" w:rsidRPr="00126DF8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6250" w:type="dxa"/>
          </w:tcPr>
          <w:p w14:paraId="04D68AC9" w14:textId="600CF9AD" w:rsidR="00745337" w:rsidRPr="00126DF8" w:rsidRDefault="00000000" w:rsidP="00745337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4"/>
                  <w:lang w:val="en-GB"/>
                </w:rPr>
                <w:id w:val="210121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337" w:rsidRPr="00126DF8">
                  <w:rPr>
                    <w:rFonts w:ascii="MS Gothic" w:eastAsia="MS Gothic" w:hAnsi="MS Gothic" w:cs="Arial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745337" w:rsidRPr="00126DF8">
              <w:rPr>
                <w:rFonts w:cs="Arial"/>
                <w:sz w:val="20"/>
                <w:szCs w:val="20"/>
                <w:lang w:val="en-GB"/>
              </w:rPr>
              <w:t xml:space="preserve"> Yes </w:t>
            </w:r>
            <w:r w:rsidR="00745337" w:rsidRPr="00126DF8">
              <w:rPr>
                <w:rFonts w:cs="Arial"/>
                <w:sz w:val="20"/>
                <w:lang w:val="en-GB"/>
              </w:rPr>
              <w:tab/>
            </w:r>
            <w:r w:rsidR="00745337" w:rsidRPr="00126DF8">
              <w:rPr>
                <w:rFonts w:cs="Arial"/>
                <w:sz w:val="20"/>
                <w:lang w:val="en-GB"/>
              </w:rPr>
              <w:tab/>
            </w:r>
            <w:sdt>
              <w:sdtPr>
                <w:rPr>
                  <w:rFonts w:cs="Arial"/>
                  <w:sz w:val="20"/>
                  <w:szCs w:val="24"/>
                  <w:lang w:val="en-GB"/>
                </w:rPr>
                <w:id w:val="-16374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337" w:rsidRPr="00126DF8">
                  <w:rPr>
                    <w:rFonts w:ascii="Segoe UI Symbol" w:eastAsia="MS Gothic" w:hAnsi="Segoe UI Symbol" w:cs="Segoe UI Symbol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745337" w:rsidRPr="00126DF8">
              <w:rPr>
                <w:rFonts w:cs="Arial"/>
                <w:sz w:val="20"/>
                <w:szCs w:val="20"/>
                <w:lang w:val="en-GB"/>
              </w:rPr>
              <w:t xml:space="preserve"> No, because ………………</w:t>
            </w:r>
          </w:p>
        </w:tc>
      </w:tr>
      <w:tr w:rsidR="00745337" w:rsidRPr="00126DF8" w14:paraId="2BED73DB" w14:textId="77777777" w:rsidTr="596F5A84">
        <w:trPr>
          <w:trHeight w:val="227"/>
        </w:trPr>
        <w:tc>
          <w:tcPr>
            <w:tcW w:w="4382" w:type="dxa"/>
          </w:tcPr>
          <w:p w14:paraId="5140E8B3" w14:textId="7C61F779" w:rsidR="00745337" w:rsidRPr="00126DF8" w:rsidRDefault="00EF7E51" w:rsidP="00745337">
            <w:pPr>
              <w:ind w:left="285"/>
              <w:rPr>
                <w:rFonts w:cs="Arial"/>
                <w:i/>
                <w:sz w:val="20"/>
                <w:szCs w:val="20"/>
                <w:lang w:val="en-GB"/>
              </w:rPr>
            </w:pPr>
            <w:r w:rsidRPr="00126DF8">
              <w:rPr>
                <w:rFonts w:cs="Arial"/>
                <w:i/>
                <w:sz w:val="20"/>
                <w:szCs w:val="20"/>
                <w:lang w:val="en-GB"/>
              </w:rPr>
              <w:t>Are superfluous items requested</w:t>
            </w:r>
            <w:r w:rsidR="00745337" w:rsidRPr="00126DF8">
              <w:rPr>
                <w:rFonts w:cs="Arial"/>
                <w:i/>
                <w:sz w:val="20"/>
                <w:szCs w:val="20"/>
                <w:lang w:val="en-GB"/>
              </w:rPr>
              <w:t>?</w:t>
            </w:r>
          </w:p>
        </w:tc>
        <w:tc>
          <w:tcPr>
            <w:tcW w:w="6250" w:type="dxa"/>
          </w:tcPr>
          <w:p w14:paraId="422BF89D" w14:textId="6D864D59" w:rsidR="00745337" w:rsidRPr="00126DF8" w:rsidRDefault="00000000" w:rsidP="00745337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4"/>
                  <w:lang w:val="en-GB"/>
                </w:rPr>
                <w:id w:val="2096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337" w:rsidRPr="00126DF8">
                  <w:rPr>
                    <w:rFonts w:ascii="MS Gothic" w:eastAsia="MS Gothic" w:hAnsi="MS Gothic" w:cs="Arial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745337" w:rsidRPr="00126DF8">
              <w:rPr>
                <w:rFonts w:cs="Arial"/>
                <w:sz w:val="20"/>
                <w:szCs w:val="20"/>
                <w:lang w:val="en-GB"/>
              </w:rPr>
              <w:t xml:space="preserve"> N</w:t>
            </w:r>
            <w:r w:rsidR="00272353" w:rsidRPr="00126DF8">
              <w:rPr>
                <w:rFonts w:cs="Arial"/>
                <w:sz w:val="20"/>
                <w:szCs w:val="20"/>
                <w:lang w:val="en-GB"/>
              </w:rPr>
              <w:t xml:space="preserve">o  </w:t>
            </w:r>
            <w:r w:rsidR="00745337" w:rsidRPr="00126DF8">
              <w:rPr>
                <w:rFonts w:cs="Arial"/>
                <w:sz w:val="20"/>
                <w:szCs w:val="20"/>
                <w:lang w:val="en-GB"/>
              </w:rPr>
              <w:t xml:space="preserve">  </w:t>
            </w:r>
            <w:r w:rsidR="00745337" w:rsidRPr="00126DF8">
              <w:rPr>
                <w:rFonts w:cs="Arial"/>
                <w:sz w:val="20"/>
                <w:lang w:val="en-GB"/>
              </w:rPr>
              <w:tab/>
            </w:r>
            <w:sdt>
              <w:sdtPr>
                <w:rPr>
                  <w:rFonts w:cs="Arial"/>
                  <w:sz w:val="20"/>
                  <w:szCs w:val="24"/>
                  <w:lang w:val="en-GB"/>
                </w:rPr>
                <w:id w:val="-58468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337" w:rsidRPr="00126DF8">
                  <w:rPr>
                    <w:rFonts w:ascii="Segoe UI Symbol" w:eastAsia="MS Gothic" w:hAnsi="Segoe UI Symbol" w:cs="Segoe UI Symbol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745337" w:rsidRPr="00126DF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72353" w:rsidRPr="00126DF8">
              <w:rPr>
                <w:rFonts w:cs="Arial"/>
                <w:sz w:val="20"/>
                <w:szCs w:val="20"/>
                <w:lang w:val="en-GB"/>
              </w:rPr>
              <w:t>Yes</w:t>
            </w:r>
            <w:r w:rsidR="00745337" w:rsidRPr="00126DF8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r w:rsidR="00272353" w:rsidRPr="00126DF8">
              <w:rPr>
                <w:rFonts w:cs="Arial"/>
                <w:sz w:val="20"/>
                <w:szCs w:val="20"/>
                <w:lang w:val="en-GB"/>
              </w:rPr>
              <w:t>because</w:t>
            </w:r>
            <w:r w:rsidR="00745337" w:rsidRPr="00126DF8">
              <w:rPr>
                <w:rFonts w:cs="Arial"/>
                <w:sz w:val="20"/>
                <w:szCs w:val="20"/>
                <w:lang w:val="en-GB"/>
              </w:rPr>
              <w:t xml:space="preserve"> ………………</w:t>
            </w:r>
          </w:p>
        </w:tc>
      </w:tr>
      <w:tr w:rsidR="00272353" w:rsidRPr="00126DF8" w14:paraId="121A5C94" w14:textId="77777777" w:rsidTr="596F5A84">
        <w:trPr>
          <w:trHeight w:val="227"/>
        </w:trPr>
        <w:tc>
          <w:tcPr>
            <w:tcW w:w="4382" w:type="dxa"/>
          </w:tcPr>
          <w:p w14:paraId="230E8983" w14:textId="2051EBE2" w:rsidR="00272353" w:rsidRPr="00126DF8" w:rsidRDefault="00272353" w:rsidP="00272353">
            <w:pPr>
              <w:ind w:left="285"/>
              <w:rPr>
                <w:rFonts w:cs="Arial"/>
                <w:i/>
                <w:sz w:val="20"/>
                <w:szCs w:val="20"/>
                <w:lang w:val="en-GB"/>
              </w:rPr>
            </w:pPr>
            <w:r w:rsidRPr="00126DF8">
              <w:rPr>
                <w:rFonts w:cs="Arial"/>
                <w:i/>
                <w:sz w:val="20"/>
                <w:szCs w:val="20"/>
                <w:lang w:val="en-GB"/>
              </w:rPr>
              <w:t xml:space="preserve">Is </w:t>
            </w:r>
            <w:r w:rsidR="00AF329B" w:rsidRPr="00126DF8">
              <w:rPr>
                <w:rFonts w:cs="Arial"/>
                <w:i/>
                <w:sz w:val="20"/>
                <w:szCs w:val="20"/>
                <w:lang w:val="en-GB"/>
              </w:rPr>
              <w:t>(</w:t>
            </w:r>
            <w:r w:rsidR="00E562D1" w:rsidRPr="00126DF8">
              <w:rPr>
                <w:rFonts w:cs="Arial"/>
                <w:i/>
                <w:sz w:val="20"/>
                <w:szCs w:val="20"/>
                <w:lang w:val="en-GB"/>
              </w:rPr>
              <w:t>necessary</w:t>
            </w:r>
            <w:r w:rsidR="00AF329B" w:rsidRPr="00126DF8">
              <w:rPr>
                <w:rFonts w:cs="Arial"/>
                <w:i/>
                <w:sz w:val="20"/>
                <w:szCs w:val="20"/>
                <w:lang w:val="en-GB"/>
              </w:rPr>
              <w:t>)</w:t>
            </w:r>
            <w:r w:rsidR="00E562D1" w:rsidRPr="00126DF8">
              <w:rPr>
                <w:rFonts w:cs="Arial"/>
                <w:i/>
                <w:sz w:val="20"/>
                <w:szCs w:val="20"/>
                <w:lang w:val="en-GB"/>
              </w:rPr>
              <w:t xml:space="preserve"> specific </w:t>
            </w:r>
            <w:r w:rsidR="00AF329B" w:rsidRPr="00126DF8">
              <w:rPr>
                <w:rFonts w:cs="Arial"/>
                <w:i/>
                <w:sz w:val="20"/>
                <w:szCs w:val="20"/>
                <w:lang w:val="en-GB"/>
              </w:rPr>
              <w:t xml:space="preserve">expertise </w:t>
            </w:r>
            <w:r w:rsidR="00BC2B94" w:rsidRPr="00126DF8">
              <w:rPr>
                <w:rFonts w:cs="Arial"/>
                <w:i/>
                <w:sz w:val="20"/>
                <w:szCs w:val="20"/>
                <w:lang w:val="en-GB"/>
              </w:rPr>
              <w:t>involved</w:t>
            </w:r>
            <w:r w:rsidR="00D5492F">
              <w:rPr>
                <w:rFonts w:cs="Arial"/>
                <w:i/>
                <w:sz w:val="20"/>
                <w:szCs w:val="20"/>
                <w:lang w:val="en-GB"/>
              </w:rPr>
              <w:t xml:space="preserve"> and</w:t>
            </w:r>
            <w:r w:rsidR="00126DF8" w:rsidRPr="00126DF8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="00D35F0F">
              <w:rPr>
                <w:rFonts w:cs="Arial"/>
                <w:i/>
                <w:sz w:val="20"/>
                <w:szCs w:val="20"/>
                <w:lang w:val="en-GB"/>
              </w:rPr>
              <w:t>secured</w:t>
            </w:r>
            <w:r w:rsidR="00126DF8" w:rsidRPr="00126DF8">
              <w:rPr>
                <w:rFonts w:cs="Arial"/>
                <w:i/>
                <w:sz w:val="20"/>
                <w:szCs w:val="20"/>
                <w:lang w:val="en-GB"/>
              </w:rPr>
              <w:t>?</w:t>
            </w:r>
          </w:p>
        </w:tc>
        <w:tc>
          <w:tcPr>
            <w:tcW w:w="6250" w:type="dxa"/>
          </w:tcPr>
          <w:p w14:paraId="58881852" w14:textId="32D1BCF0" w:rsidR="00272353" w:rsidRPr="00126DF8" w:rsidRDefault="00000000" w:rsidP="00272353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4"/>
                  <w:lang w:val="en-GB"/>
                </w:rPr>
                <w:id w:val="209072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272353" w:rsidRPr="00126DF8">
              <w:rPr>
                <w:rFonts w:cs="Arial"/>
                <w:sz w:val="20"/>
                <w:szCs w:val="20"/>
                <w:lang w:val="en-GB"/>
              </w:rPr>
              <w:t xml:space="preserve"> Yes    </w:t>
            </w:r>
            <w:r w:rsidR="00272353" w:rsidRPr="00126DF8">
              <w:rPr>
                <w:rFonts w:cs="Arial"/>
                <w:sz w:val="20"/>
                <w:lang w:val="en-GB"/>
              </w:rPr>
              <w:tab/>
            </w:r>
            <w:sdt>
              <w:sdtPr>
                <w:rPr>
                  <w:rFonts w:cs="Arial"/>
                  <w:sz w:val="20"/>
                  <w:szCs w:val="24"/>
                  <w:lang w:val="en-GB"/>
                </w:rPr>
                <w:id w:val="38730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353" w:rsidRPr="00126DF8">
                  <w:rPr>
                    <w:rFonts w:ascii="Segoe UI Symbol" w:eastAsia="MS Gothic" w:hAnsi="Segoe UI Symbol" w:cs="Segoe UI Symbol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272353" w:rsidRPr="00126DF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D16CF4">
              <w:rPr>
                <w:rFonts w:cs="Arial"/>
                <w:sz w:val="20"/>
                <w:szCs w:val="20"/>
                <w:lang w:val="en-GB"/>
              </w:rPr>
              <w:t>No</w:t>
            </w:r>
            <w:r w:rsidR="00272353" w:rsidRPr="00126DF8">
              <w:rPr>
                <w:rFonts w:cs="Arial"/>
                <w:sz w:val="20"/>
                <w:szCs w:val="20"/>
                <w:lang w:val="en-GB"/>
              </w:rPr>
              <w:t>, because ………………</w:t>
            </w:r>
          </w:p>
        </w:tc>
      </w:tr>
      <w:tr w:rsidR="00272353" w:rsidRPr="00126DF8" w14:paraId="2B6E166B" w14:textId="77777777" w:rsidTr="596F5A84">
        <w:trPr>
          <w:trHeight w:val="227"/>
        </w:trPr>
        <w:tc>
          <w:tcPr>
            <w:tcW w:w="4382" w:type="dxa"/>
          </w:tcPr>
          <w:p w14:paraId="4E1151AE" w14:textId="76071C7E" w:rsidR="00272353" w:rsidRPr="00FC4F69" w:rsidRDefault="00272353" w:rsidP="00272353">
            <w:pPr>
              <w:ind w:left="285"/>
              <w:rPr>
                <w:rFonts w:cs="Arial"/>
                <w:i/>
                <w:sz w:val="20"/>
                <w:szCs w:val="20"/>
                <w:lang w:val="en-GB"/>
              </w:rPr>
            </w:pPr>
            <w:r w:rsidRPr="00FC4F69">
              <w:rPr>
                <w:rFonts w:cs="Arial"/>
                <w:i/>
                <w:sz w:val="20"/>
                <w:szCs w:val="20"/>
                <w:lang w:val="en-GB"/>
              </w:rPr>
              <w:t xml:space="preserve">Is </w:t>
            </w:r>
            <w:r w:rsidR="00934330">
              <w:rPr>
                <w:rFonts w:cs="Arial"/>
                <w:i/>
                <w:sz w:val="20"/>
                <w:szCs w:val="20"/>
                <w:lang w:val="en-GB"/>
              </w:rPr>
              <w:t xml:space="preserve">there </w:t>
            </w:r>
            <w:r w:rsidR="00FC4F69" w:rsidRPr="00FC4F69">
              <w:rPr>
                <w:rFonts w:cs="Arial"/>
                <w:i/>
                <w:sz w:val="20"/>
                <w:szCs w:val="20"/>
                <w:lang w:val="en-GB"/>
              </w:rPr>
              <w:t xml:space="preserve">overlap with other projects and how </w:t>
            </w:r>
            <w:r w:rsidR="00934330">
              <w:rPr>
                <w:rFonts w:cs="Arial"/>
                <w:i/>
                <w:sz w:val="20"/>
                <w:szCs w:val="20"/>
                <w:lang w:val="en-GB"/>
              </w:rPr>
              <w:t xml:space="preserve">should this be </w:t>
            </w:r>
            <w:r w:rsidR="00F26516">
              <w:rPr>
                <w:rFonts w:cs="Arial"/>
                <w:i/>
                <w:sz w:val="20"/>
                <w:szCs w:val="20"/>
                <w:lang w:val="en-GB"/>
              </w:rPr>
              <w:t>d</w:t>
            </w:r>
            <w:r w:rsidR="00FC4F69" w:rsidRPr="00FC4F69">
              <w:rPr>
                <w:rFonts w:cs="Arial"/>
                <w:i/>
                <w:sz w:val="20"/>
                <w:szCs w:val="20"/>
                <w:lang w:val="en-GB"/>
              </w:rPr>
              <w:t>eal</w:t>
            </w:r>
            <w:r w:rsidR="00934330">
              <w:rPr>
                <w:rFonts w:cs="Arial"/>
                <w:i/>
                <w:sz w:val="20"/>
                <w:szCs w:val="20"/>
                <w:lang w:val="en-GB"/>
              </w:rPr>
              <w:t>t</w:t>
            </w:r>
            <w:r w:rsidR="00FC4F69" w:rsidRPr="00FC4F69">
              <w:rPr>
                <w:rFonts w:cs="Arial"/>
                <w:i/>
                <w:sz w:val="20"/>
                <w:szCs w:val="20"/>
                <w:lang w:val="en-GB"/>
              </w:rPr>
              <w:t xml:space="preserve"> with</w:t>
            </w:r>
            <w:r w:rsidR="00FC4F69">
              <w:rPr>
                <w:rFonts w:cs="Arial"/>
                <w:i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6250" w:type="dxa"/>
          </w:tcPr>
          <w:p w14:paraId="45FB0818" w14:textId="2C4980ED" w:rsidR="00272353" w:rsidRPr="00126DF8" w:rsidRDefault="00000000" w:rsidP="00272353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4"/>
                  <w:lang w:val="en-GB"/>
                </w:rPr>
                <w:id w:val="140803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272353" w:rsidRPr="00126DF8">
              <w:rPr>
                <w:rFonts w:cs="Arial"/>
                <w:sz w:val="20"/>
                <w:szCs w:val="20"/>
                <w:lang w:val="en-GB"/>
              </w:rPr>
              <w:t xml:space="preserve"> No    </w:t>
            </w:r>
            <w:r w:rsidR="00272353" w:rsidRPr="00126DF8">
              <w:rPr>
                <w:rFonts w:cs="Arial"/>
                <w:sz w:val="20"/>
                <w:lang w:val="en-GB"/>
              </w:rPr>
              <w:tab/>
            </w:r>
            <w:sdt>
              <w:sdtPr>
                <w:rPr>
                  <w:rFonts w:cs="Arial"/>
                  <w:sz w:val="20"/>
                  <w:szCs w:val="24"/>
                  <w:lang w:val="en-GB"/>
                </w:rPr>
                <w:id w:val="80590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353" w:rsidRPr="00126DF8">
                  <w:rPr>
                    <w:rFonts w:ascii="Segoe UI Symbol" w:eastAsia="MS Gothic" w:hAnsi="Segoe UI Symbol" w:cs="Segoe UI Symbol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272353" w:rsidRPr="00126DF8">
              <w:rPr>
                <w:rFonts w:cs="Arial"/>
                <w:sz w:val="20"/>
                <w:szCs w:val="20"/>
                <w:lang w:val="en-GB"/>
              </w:rPr>
              <w:t xml:space="preserve"> Yes, because ………………</w:t>
            </w:r>
          </w:p>
        </w:tc>
      </w:tr>
      <w:tr w:rsidR="00272353" w:rsidRPr="00E302C3" w14:paraId="60EE3BD3" w14:textId="77777777" w:rsidTr="596F5A84">
        <w:trPr>
          <w:trHeight w:val="407"/>
        </w:trPr>
        <w:tc>
          <w:tcPr>
            <w:tcW w:w="4382" w:type="dxa"/>
          </w:tcPr>
          <w:p w14:paraId="50AB9F2D" w14:textId="197BEC49" w:rsidR="00272353" w:rsidRPr="00126DF8" w:rsidRDefault="00272353" w:rsidP="00FC4F69">
            <w:pPr>
              <w:ind w:left="285"/>
              <w:rPr>
                <w:rFonts w:cs="Arial"/>
                <w:i/>
                <w:sz w:val="20"/>
                <w:szCs w:val="20"/>
                <w:lang w:val="en-GB"/>
              </w:rPr>
            </w:pPr>
            <w:r w:rsidRPr="00126DF8">
              <w:rPr>
                <w:rFonts w:cs="Arial"/>
                <w:i/>
                <w:sz w:val="20"/>
                <w:szCs w:val="20"/>
                <w:lang w:val="en-GB"/>
              </w:rPr>
              <w:t>Option</w:t>
            </w:r>
            <w:r w:rsidR="00FC4F69">
              <w:rPr>
                <w:rFonts w:cs="Arial"/>
                <w:i/>
                <w:sz w:val="20"/>
                <w:szCs w:val="20"/>
                <w:lang w:val="en-GB"/>
              </w:rPr>
              <w:t>al</w:t>
            </w:r>
            <w:r w:rsidRPr="00126DF8">
              <w:rPr>
                <w:rFonts w:cs="Arial"/>
                <w:i/>
                <w:sz w:val="20"/>
                <w:szCs w:val="20"/>
                <w:lang w:val="en-GB"/>
              </w:rPr>
              <w:t xml:space="preserve">: </w:t>
            </w:r>
            <w:r w:rsidR="00934330">
              <w:rPr>
                <w:rFonts w:cs="Arial"/>
                <w:i/>
                <w:sz w:val="20"/>
                <w:szCs w:val="20"/>
                <w:lang w:val="en-GB"/>
              </w:rPr>
              <w:t>q</w:t>
            </w:r>
            <w:r w:rsidR="00FC4F69">
              <w:rPr>
                <w:rFonts w:cs="Arial"/>
                <w:i/>
                <w:sz w:val="20"/>
                <w:szCs w:val="20"/>
                <w:lang w:val="en-GB"/>
              </w:rPr>
              <w:t>uestions for the researcher and/or suggestions for improvement.</w:t>
            </w:r>
          </w:p>
        </w:tc>
        <w:tc>
          <w:tcPr>
            <w:tcW w:w="6250" w:type="dxa"/>
          </w:tcPr>
          <w:p w14:paraId="049F31CB" w14:textId="77777777" w:rsidR="00272353" w:rsidRPr="00126DF8" w:rsidRDefault="00272353" w:rsidP="00272353">
            <w:pPr>
              <w:pStyle w:val="BasistekstIKNL"/>
              <w:rPr>
                <w:highlight w:val="yellow"/>
                <w:lang w:val="en-GB"/>
              </w:rPr>
            </w:pPr>
          </w:p>
        </w:tc>
      </w:tr>
      <w:tr w:rsidR="00272353" w:rsidRPr="00E302C3" w14:paraId="65B3D570" w14:textId="77777777" w:rsidTr="596F5A84">
        <w:trPr>
          <w:trHeight w:val="227"/>
        </w:trPr>
        <w:tc>
          <w:tcPr>
            <w:tcW w:w="4382" w:type="dxa"/>
          </w:tcPr>
          <w:p w14:paraId="053055EC" w14:textId="15C238F0" w:rsidR="00272353" w:rsidRPr="00126DF8" w:rsidRDefault="00272353" w:rsidP="00272353">
            <w:pPr>
              <w:ind w:left="285"/>
              <w:rPr>
                <w:rFonts w:cs="Arial"/>
                <w:i/>
                <w:sz w:val="20"/>
                <w:szCs w:val="20"/>
                <w:lang w:val="en-GB"/>
              </w:rPr>
            </w:pPr>
            <w:r w:rsidRPr="00126DF8">
              <w:rPr>
                <w:rStyle w:val="normaltextrun"/>
                <w:rFonts w:cs="Arial"/>
                <w:i/>
                <w:iCs/>
                <w:sz w:val="20"/>
                <w:szCs w:val="20"/>
                <w:lang w:val="en-GB"/>
              </w:rPr>
              <w:t>Advis</w:t>
            </w:r>
            <w:r w:rsidR="00FC4F69">
              <w:rPr>
                <w:rStyle w:val="normaltextrun"/>
                <w:rFonts w:cs="Arial"/>
                <w:i/>
                <w:iCs/>
                <w:sz w:val="20"/>
                <w:szCs w:val="20"/>
                <w:lang w:val="en-GB"/>
              </w:rPr>
              <w:t>e</w:t>
            </w:r>
            <w:r w:rsidRPr="00126DF8">
              <w:rPr>
                <w:rStyle w:val="eop"/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6250" w:type="dxa"/>
          </w:tcPr>
          <w:p w14:paraId="2BF81253" w14:textId="478BF7F8" w:rsidR="00272353" w:rsidRPr="00126DF8" w:rsidRDefault="00000000" w:rsidP="00272353">
            <w:pPr>
              <w:pStyle w:val="paragraph"/>
              <w:spacing w:before="0" w:beforeAutospacing="0" w:after="0" w:afterAutospacing="0"/>
              <w:textAlignment w:val="baseline"/>
              <w:divId w:val="234317402"/>
              <w:rPr>
                <w:rFonts w:ascii="Segoe UI" w:hAnsi="Segoe UI" w:cs="Segoe UI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iCs/>
                  <w:sz w:val="20"/>
                  <w:szCs w:val="20"/>
                  <w:lang w:val="en-US"/>
                </w:rPr>
                <w:id w:val="186886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72353" w:rsidRPr="00126DF8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="00664DE3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FC4F69" w:rsidRPr="00126DF8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ositive</w:t>
            </w:r>
            <w:r w:rsidR="00206ACD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*</w:t>
            </w:r>
            <w:r w:rsidR="00272353" w:rsidRPr="00126DF8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4C6CE949" w14:textId="461186A2" w:rsidR="00206ACD" w:rsidRDefault="00000000" w:rsidP="00272353">
            <w:pPr>
              <w:pStyle w:val="paragraph"/>
              <w:spacing w:before="0" w:beforeAutospacing="0" w:after="0" w:afterAutospacing="0"/>
              <w:textAlignment w:val="baseline"/>
              <w:divId w:val="875003305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iCs/>
                  <w:sz w:val="20"/>
                  <w:szCs w:val="20"/>
                  <w:lang w:val="en-US"/>
                </w:rPr>
                <w:id w:val="14869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72353" w:rsidRPr="00CA6230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664DE3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FC4F69" w:rsidRPr="00CA6230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ositive</w:t>
            </w:r>
            <w:r w:rsidR="00272353" w:rsidRPr="00CA6230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, </w:t>
            </w:r>
            <w:r w:rsidR="00CA6230" w:rsidRPr="00CA6230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provided that suggestions are implemented</w:t>
            </w:r>
            <w:r w:rsidR="00272353" w:rsidRPr="00CA6230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206ACD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  <w:p w14:paraId="093E85C4" w14:textId="48F5512F" w:rsidR="00206ACD" w:rsidRPr="00A132EC" w:rsidRDefault="00206ACD" w:rsidP="00206ACD">
            <w:pPr>
              <w:pStyle w:val="paragraph"/>
              <w:spacing w:before="0" w:beforeAutospacing="0" w:after="0" w:afterAutospacing="0"/>
              <w:textAlignment w:val="baseline"/>
              <w:divId w:val="875003305"/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E30236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* </w:t>
            </w:r>
            <w:r w:rsidR="00A132EC" w:rsidRPr="00F5302A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The committee wishes you every success in conducting your research and would </w:t>
            </w:r>
            <w:r w:rsidR="003530E0" w:rsidRPr="00F5302A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appreciate to </w:t>
            </w:r>
            <w:r w:rsidR="00F538D7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hear</w:t>
            </w:r>
            <w:r w:rsidR="00A132EC" w:rsidRPr="00F5302A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about the progress and results of your study</w:t>
            </w:r>
            <w:r w:rsidR="00302C42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for learning purposes</w:t>
            </w:r>
            <w:r w:rsidR="00A132EC" w:rsidRPr="00F5302A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!</w:t>
            </w:r>
          </w:p>
          <w:p w14:paraId="4BA1FBF5" w14:textId="03605A18" w:rsidR="00272353" w:rsidRPr="00126DF8" w:rsidRDefault="00000000" w:rsidP="00272353">
            <w:pPr>
              <w:pStyle w:val="paragraph"/>
              <w:spacing w:before="0" w:beforeAutospacing="0" w:after="0" w:afterAutospacing="0"/>
              <w:textAlignment w:val="baseline"/>
              <w:divId w:val="1491285341"/>
              <w:rPr>
                <w:rFonts w:ascii="Segoe UI" w:hAnsi="Segoe UI" w:cs="Segoe UI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iCs/>
                  <w:sz w:val="20"/>
                  <w:szCs w:val="20"/>
                  <w:lang w:val="en-US"/>
                </w:rPr>
                <w:id w:val="172001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9555A" w:rsidRPr="00126DF8">
              <w:rPr>
                <w:rStyle w:val="normaltextrun"/>
                <w:rFonts w:ascii="Segoe UI Symbol" w:hAnsi="Segoe UI Symbol" w:cs="Segoe UI"/>
                <w:sz w:val="20"/>
                <w:szCs w:val="20"/>
                <w:lang w:val="en-GB"/>
              </w:rPr>
              <w:t xml:space="preserve"> </w:t>
            </w:r>
            <w:r w:rsidR="00664DE3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FC4F69" w:rsidRPr="00126DF8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egative</w:t>
            </w:r>
            <w:r w:rsidR="00272353" w:rsidRPr="00126DF8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="00272353" w:rsidRPr="00126DF8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204BB761" w14:textId="77777777" w:rsidR="00272353" w:rsidRPr="00126DF8" w:rsidRDefault="00272353" w:rsidP="00272353">
            <w:pPr>
              <w:pStyle w:val="paragraph"/>
              <w:spacing w:before="0" w:beforeAutospacing="0" w:after="0" w:afterAutospacing="0"/>
              <w:textAlignment w:val="baseline"/>
              <w:divId w:val="1113135559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126DF8">
              <w:rPr>
                <w:rStyle w:val="eop"/>
                <w:rFonts w:ascii="Arial" w:hAnsi="Arial" w:cs="Arial"/>
                <w:sz w:val="18"/>
                <w:szCs w:val="18"/>
                <w:lang w:val="en-GB"/>
              </w:rPr>
              <w:t> </w:t>
            </w:r>
          </w:p>
          <w:p w14:paraId="1E0B8AE6" w14:textId="001E3B59" w:rsidR="00272353" w:rsidRPr="002E6FB4" w:rsidRDefault="00000000" w:rsidP="00272353">
            <w:pPr>
              <w:pStyle w:val="BasistekstIKNL"/>
              <w:rPr>
                <w:highlight w:val="yellow"/>
                <w:lang w:val="en-US"/>
              </w:rPr>
            </w:pPr>
            <w:sdt>
              <w:sdtPr>
                <w:rPr>
                  <w:rFonts w:cs="Arial"/>
                  <w:iCs/>
                  <w:sz w:val="20"/>
                  <w:szCs w:val="20"/>
                  <w:lang w:val="en-US"/>
                </w:rPr>
                <w:id w:val="16920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2C3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72353" w:rsidRPr="002E6FB4">
              <w:rPr>
                <w:rStyle w:val="normaltextrun"/>
                <w:rFonts w:cs="Arial"/>
                <w:sz w:val="20"/>
                <w:szCs w:val="20"/>
                <w:lang w:val="en-US"/>
              </w:rPr>
              <w:t> Re</w:t>
            </w:r>
            <w:r w:rsidR="00CA6230" w:rsidRPr="002E6FB4">
              <w:rPr>
                <w:rStyle w:val="normaltextrun"/>
                <w:rFonts w:cs="Arial"/>
                <w:sz w:val="20"/>
                <w:szCs w:val="20"/>
                <w:lang w:val="en-US"/>
              </w:rPr>
              <w:t>sponse of the investigator requested</w:t>
            </w:r>
            <w:r w:rsidR="00272353" w:rsidRPr="002E6FB4">
              <w:rPr>
                <w:rStyle w:val="eop"/>
                <w:rFonts w:cs="Arial"/>
                <w:sz w:val="20"/>
                <w:szCs w:val="20"/>
                <w:lang w:val="en-US"/>
              </w:rPr>
              <w:t> </w:t>
            </w:r>
          </w:p>
        </w:tc>
      </w:tr>
      <w:tr w:rsidR="00272353" w:rsidRPr="00126DF8" w14:paraId="53A130D7" w14:textId="77777777" w:rsidTr="596F5A84">
        <w:trPr>
          <w:trHeight w:val="227"/>
        </w:trPr>
        <w:tc>
          <w:tcPr>
            <w:tcW w:w="4382" w:type="dxa"/>
          </w:tcPr>
          <w:p w14:paraId="00DB27DC" w14:textId="60DEC1C0" w:rsidR="00272353" w:rsidRPr="00126DF8" w:rsidRDefault="00272353" w:rsidP="00272353">
            <w:pPr>
              <w:ind w:left="285"/>
              <w:rPr>
                <w:rFonts w:cs="Arial"/>
                <w:i/>
                <w:sz w:val="20"/>
                <w:szCs w:val="20"/>
                <w:lang w:val="en-GB"/>
              </w:rPr>
            </w:pPr>
            <w:r w:rsidRPr="00126DF8">
              <w:rPr>
                <w:rFonts w:cs="Arial"/>
                <w:i/>
                <w:sz w:val="20"/>
                <w:szCs w:val="20"/>
                <w:lang w:val="en-GB"/>
              </w:rPr>
              <w:t>Advis</w:t>
            </w:r>
            <w:r w:rsidR="002E6FB4">
              <w:rPr>
                <w:rFonts w:cs="Arial"/>
                <w:i/>
                <w:sz w:val="20"/>
                <w:szCs w:val="20"/>
                <w:lang w:val="en-GB"/>
              </w:rPr>
              <w:t>e</w:t>
            </w:r>
            <w:r w:rsidRPr="00126DF8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="002E6FB4" w:rsidRPr="00934330">
              <w:rPr>
                <w:rFonts w:cs="Arial"/>
                <w:i/>
                <w:sz w:val="20"/>
                <w:szCs w:val="20"/>
                <w:lang w:val="en-GB"/>
              </w:rPr>
              <w:t>r</w:t>
            </w:r>
            <w:proofErr w:type="spellStart"/>
            <w:r w:rsidR="002E6FB4" w:rsidRPr="00934330">
              <w:rPr>
                <w:i/>
                <w:sz w:val="20"/>
                <w:szCs w:val="20"/>
                <w:lang w:val="en-US"/>
              </w:rPr>
              <w:t>egarding</w:t>
            </w:r>
            <w:proofErr w:type="spellEnd"/>
            <w:r w:rsidR="002E6FB4" w:rsidRPr="00934330">
              <w:rPr>
                <w:i/>
                <w:sz w:val="20"/>
                <w:szCs w:val="20"/>
                <w:lang w:val="en-US"/>
              </w:rPr>
              <w:t xml:space="preserve"> the source of the data</w:t>
            </w:r>
            <w:r w:rsidRPr="00126DF8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Pr="00934330">
              <w:rPr>
                <w:rFonts w:cs="Arial"/>
                <w:i/>
                <w:sz w:val="16"/>
                <w:szCs w:val="16"/>
                <w:lang w:val="en-GB"/>
              </w:rPr>
              <w:t>(</w:t>
            </w:r>
            <w:r w:rsidR="002E6FB4" w:rsidRPr="00934330">
              <w:rPr>
                <w:rFonts w:cs="Arial"/>
                <w:i/>
                <w:sz w:val="16"/>
                <w:szCs w:val="16"/>
                <w:lang w:val="en-GB"/>
              </w:rPr>
              <w:t>tick all sources that are applicable</w:t>
            </w:r>
            <w:r w:rsidRPr="00934330">
              <w:rPr>
                <w:rFonts w:cs="Arial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6250" w:type="dxa"/>
          </w:tcPr>
          <w:p w14:paraId="6BE03EFF" w14:textId="3E2A27C0" w:rsidR="00C53EA7" w:rsidRPr="00F220A5" w:rsidRDefault="00000000" w:rsidP="00C53EA7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iCs/>
                  <w:sz w:val="20"/>
                  <w:szCs w:val="20"/>
                  <w:lang w:val="en-US"/>
                </w:rPr>
                <w:id w:val="-64319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5A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53EA7" w:rsidRPr="00F220A5">
              <w:rPr>
                <w:rFonts w:cs="Arial"/>
                <w:iCs/>
                <w:sz w:val="20"/>
                <w:szCs w:val="20"/>
                <w:lang w:val="en-US"/>
              </w:rPr>
              <w:t xml:space="preserve"> Netherlands Cancer Registry (NCR) </w:t>
            </w:r>
          </w:p>
          <w:p w14:paraId="14DDA1A5" w14:textId="77777777" w:rsidR="00C53EA7" w:rsidRPr="00F220A5" w:rsidRDefault="00000000" w:rsidP="00C53EA7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iCs/>
                  <w:sz w:val="20"/>
                  <w:szCs w:val="20"/>
                  <w:lang w:val="en-US"/>
                </w:rPr>
                <w:id w:val="30351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A7" w:rsidRPr="00F220A5">
                  <w:rPr>
                    <w:rFonts w:ascii="MS Gothic" w:eastAsia="MS Gothic" w:hAnsi="MS Gothic" w:cs="Arial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53EA7" w:rsidRPr="00F220A5">
              <w:rPr>
                <w:rFonts w:cs="Arial"/>
                <w:iCs/>
                <w:sz w:val="20"/>
                <w:szCs w:val="20"/>
                <w:lang w:val="en-US"/>
              </w:rPr>
              <w:t xml:space="preserve"> DICA Audit Head Neck Oncology (DHNA)</w:t>
            </w:r>
          </w:p>
          <w:p w14:paraId="158EE4BA" w14:textId="77777777" w:rsidR="00C53EA7" w:rsidRPr="00D84C91" w:rsidRDefault="00000000" w:rsidP="00C53EA7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iCs/>
                  <w:sz w:val="20"/>
                  <w:szCs w:val="20"/>
                  <w:lang w:val="en-US"/>
                </w:rPr>
                <w:id w:val="-75944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A7" w:rsidRPr="00D84C91">
                  <w:rPr>
                    <w:rFonts w:ascii="MS Gothic" w:eastAsia="MS Gothic" w:hAnsi="MS Gothic" w:cs="Arial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53EA7" w:rsidRPr="00D84C91">
              <w:rPr>
                <w:rFonts w:cs="Arial"/>
                <w:iCs/>
                <w:sz w:val="20"/>
                <w:szCs w:val="20"/>
                <w:lang w:val="en-US"/>
              </w:rPr>
              <w:t xml:space="preserve"> Registr</w:t>
            </w:r>
            <w:r w:rsidR="00C53EA7" w:rsidRPr="00AB4E9B">
              <w:rPr>
                <w:rFonts w:cs="Arial"/>
                <w:iCs/>
                <w:sz w:val="20"/>
                <w:szCs w:val="20"/>
                <w:lang w:val="en-US"/>
              </w:rPr>
              <w:t>y</w:t>
            </w:r>
            <w:r w:rsidR="00C53EA7" w:rsidRPr="00D84C91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="00C53EA7" w:rsidRPr="00AB4E9B">
              <w:rPr>
                <w:rFonts w:cs="Arial"/>
                <w:iCs/>
                <w:sz w:val="20"/>
                <w:szCs w:val="20"/>
                <w:lang w:val="en-US"/>
              </w:rPr>
              <w:t xml:space="preserve">of histopathology and </w:t>
            </w:r>
            <w:proofErr w:type="spellStart"/>
            <w:r w:rsidR="00C53EA7" w:rsidRPr="00AB4E9B">
              <w:rPr>
                <w:rFonts w:cs="Arial"/>
                <w:iCs/>
                <w:sz w:val="20"/>
                <w:szCs w:val="20"/>
                <w:lang w:val="en-US"/>
              </w:rPr>
              <w:t>histocytolo</w:t>
            </w:r>
            <w:r w:rsidR="00C53EA7" w:rsidRPr="00D84C91">
              <w:rPr>
                <w:rFonts w:cs="Arial"/>
                <w:iCs/>
                <w:sz w:val="20"/>
                <w:szCs w:val="20"/>
                <w:lang w:val="en-US"/>
              </w:rPr>
              <w:t>gy</w:t>
            </w:r>
            <w:proofErr w:type="spellEnd"/>
            <w:r w:rsidR="00C53EA7" w:rsidRPr="00D84C91">
              <w:rPr>
                <w:rFonts w:cs="Arial"/>
                <w:iCs/>
                <w:sz w:val="20"/>
                <w:szCs w:val="20"/>
                <w:lang w:val="en-US"/>
              </w:rPr>
              <w:t xml:space="preserve"> (PALGA)</w:t>
            </w:r>
          </w:p>
          <w:p w14:paraId="7294DAF7" w14:textId="25E96660" w:rsidR="00272353" w:rsidRPr="00E278F2" w:rsidRDefault="00000000" w:rsidP="00C53EA7">
            <w:pPr>
              <w:rPr>
                <w:rFonts w:cs="Arial"/>
                <w:sz w:val="20"/>
                <w:szCs w:val="24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-127177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A7" w:rsidRPr="0077394F">
                  <w:rPr>
                    <w:rFonts w:ascii="MS Gothic" w:eastAsia="MS Gothic" w:hAnsi="MS Gothic" w:cs="Arial"/>
                    <w:iCs/>
                    <w:sz w:val="20"/>
                    <w:szCs w:val="20"/>
                  </w:rPr>
                  <w:t>☐</w:t>
                </w:r>
              </w:sdtContent>
            </w:sdt>
            <w:r w:rsidR="00C53EA7" w:rsidRPr="0077394F"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 w:rsidR="00C53EA7">
              <w:rPr>
                <w:rFonts w:cs="Arial"/>
                <w:iCs/>
                <w:sz w:val="20"/>
                <w:szCs w:val="20"/>
              </w:rPr>
              <w:t>Other</w:t>
            </w:r>
            <w:proofErr w:type="spellEnd"/>
            <w:r w:rsidR="00C53EA7" w:rsidRPr="0077394F">
              <w:rPr>
                <w:rFonts w:cs="Arial"/>
                <w:iCs/>
                <w:sz w:val="20"/>
                <w:szCs w:val="20"/>
              </w:rPr>
              <w:t xml:space="preserve">, </w:t>
            </w:r>
            <w:proofErr w:type="spellStart"/>
            <w:r w:rsidR="00C53EA7" w:rsidRPr="0077394F">
              <w:rPr>
                <w:rFonts w:cs="Arial"/>
                <w:iCs/>
                <w:sz w:val="20"/>
                <w:szCs w:val="20"/>
              </w:rPr>
              <w:t>namel</w:t>
            </w:r>
            <w:r w:rsidR="00C53EA7">
              <w:rPr>
                <w:rFonts w:cs="Arial"/>
                <w:iCs/>
                <w:sz w:val="20"/>
                <w:szCs w:val="20"/>
              </w:rPr>
              <w:t>y</w:t>
            </w:r>
            <w:proofErr w:type="spellEnd"/>
            <w:r w:rsidR="00C53EA7" w:rsidRPr="0077394F">
              <w:rPr>
                <w:rFonts w:cs="Arial"/>
                <w:iCs/>
                <w:sz w:val="20"/>
                <w:szCs w:val="20"/>
              </w:rPr>
              <w:t>…</w:t>
            </w:r>
          </w:p>
        </w:tc>
      </w:tr>
      <w:tr w:rsidR="00272353" w:rsidRPr="00E302C3" w14:paraId="672DD2F8" w14:textId="77777777" w:rsidTr="596F5A84">
        <w:trPr>
          <w:trHeight w:val="227"/>
        </w:trPr>
        <w:tc>
          <w:tcPr>
            <w:tcW w:w="4382" w:type="dxa"/>
          </w:tcPr>
          <w:p w14:paraId="29A31CE2" w14:textId="50A106BA" w:rsidR="00272353" w:rsidRPr="002E6FB4" w:rsidRDefault="002E6FB4" w:rsidP="00272353">
            <w:pPr>
              <w:ind w:left="285"/>
              <w:rPr>
                <w:rFonts w:cs="Arial"/>
                <w:i/>
                <w:sz w:val="20"/>
                <w:szCs w:val="20"/>
                <w:lang w:val="en-US"/>
              </w:rPr>
            </w:pPr>
            <w:r w:rsidRPr="002E6FB4">
              <w:rPr>
                <w:rFonts w:cs="Arial"/>
                <w:i/>
                <w:sz w:val="20"/>
                <w:szCs w:val="20"/>
                <w:lang w:val="en-US"/>
              </w:rPr>
              <w:t>Remarks fo</w:t>
            </w:r>
            <w:r w:rsidR="00B05671">
              <w:rPr>
                <w:rFonts w:cs="Arial"/>
                <w:i/>
                <w:sz w:val="20"/>
                <w:szCs w:val="20"/>
                <w:lang w:val="en-US"/>
              </w:rPr>
              <w:t>r</w:t>
            </w:r>
            <w:r w:rsidRPr="002E6FB4">
              <w:rPr>
                <w:rFonts w:cs="Arial"/>
                <w:i/>
                <w:sz w:val="20"/>
                <w:szCs w:val="20"/>
                <w:lang w:val="en-US"/>
              </w:rPr>
              <w:t xml:space="preserve"> discussion during advisory committee meeting</w:t>
            </w:r>
          </w:p>
        </w:tc>
        <w:tc>
          <w:tcPr>
            <w:tcW w:w="6250" w:type="dxa"/>
          </w:tcPr>
          <w:p w14:paraId="7197CA03" w14:textId="77777777" w:rsidR="00272353" w:rsidRPr="002E6FB4" w:rsidRDefault="00272353" w:rsidP="00272353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</w:tbl>
    <w:p w14:paraId="62486C05" w14:textId="77777777" w:rsidR="00010734" w:rsidRPr="002E6FB4" w:rsidRDefault="00010734" w:rsidP="00A347CE">
      <w:pPr>
        <w:pStyle w:val="BasistekstIKNL"/>
        <w:rPr>
          <w:rFonts w:cs="Arial"/>
          <w:sz w:val="20"/>
          <w:szCs w:val="20"/>
          <w:lang w:val="en-US"/>
        </w:rPr>
      </w:pPr>
    </w:p>
    <w:p w14:paraId="02FF2763" w14:textId="2F49D9A9" w:rsidR="00010734" w:rsidRPr="002E6FB4" w:rsidRDefault="00010734" w:rsidP="00010734">
      <w:pPr>
        <w:pStyle w:val="BasistekstIKNL"/>
        <w:rPr>
          <w:lang w:val="en-US"/>
        </w:rPr>
      </w:pPr>
    </w:p>
    <w:sectPr w:rsidR="00010734" w:rsidRPr="002E6FB4" w:rsidSect="009F67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6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DB41" w14:textId="77777777" w:rsidR="00930F38" w:rsidRPr="00206899" w:rsidRDefault="00930F38" w:rsidP="00206899">
      <w:pPr>
        <w:pStyle w:val="Voettekst"/>
      </w:pPr>
    </w:p>
  </w:endnote>
  <w:endnote w:type="continuationSeparator" w:id="0">
    <w:p w14:paraId="66A2A046" w14:textId="77777777" w:rsidR="00930F38" w:rsidRPr="00206899" w:rsidRDefault="00930F38" w:rsidP="00206899">
      <w:pPr>
        <w:pStyle w:val="Voettekst"/>
      </w:pPr>
    </w:p>
  </w:endnote>
  <w:endnote w:type="continuationNotice" w:id="1">
    <w:p w14:paraId="745049ED" w14:textId="77777777" w:rsidR="00930F38" w:rsidRDefault="00930F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417A" w14:textId="77777777" w:rsidR="000071D1" w:rsidRDefault="000071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703A" w14:textId="3F66D3CB" w:rsidR="00755807" w:rsidRDefault="00D84C91" w:rsidP="00AB3C41">
    <w:pPr>
      <w:pStyle w:val="Voettekst"/>
    </w:pPr>
    <w:r>
      <w:t>V</w:t>
    </w:r>
    <w:r w:rsidR="00755807">
      <w:t>ersi</w:t>
    </w:r>
    <w:r>
      <w:t xml:space="preserve">on </w:t>
    </w:r>
    <w:r w:rsidR="000071D1">
      <w:t>1</w:t>
    </w:r>
    <w:r w:rsidR="00445981">
      <w:t>.</w:t>
    </w:r>
    <w:r w:rsidR="000071D1">
      <w:t>0</w:t>
    </w:r>
    <w:r w:rsidR="007059E2">
      <w:t xml:space="preserve"> | </w:t>
    </w:r>
    <w:r w:rsidR="000071D1">
      <w:t>Decem</w:t>
    </w:r>
    <w:r w:rsidR="00554AD2">
      <w:t>ber</w:t>
    </w:r>
    <w:r w:rsidR="00510562">
      <w:t xml:space="preserve"> 202</w:t>
    </w:r>
    <w:r>
      <w:t>2</w:t>
    </w:r>
  </w:p>
  <w:p w14:paraId="0562CB0E" w14:textId="59964359" w:rsidR="00755807" w:rsidRDefault="00755807" w:rsidP="006A43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C928" w14:textId="77777777" w:rsidR="000071D1" w:rsidRDefault="000071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B8C5" w14:textId="77777777" w:rsidR="00930F38" w:rsidRPr="00206899" w:rsidRDefault="00930F38" w:rsidP="00206899">
      <w:pPr>
        <w:pStyle w:val="Voettekst"/>
      </w:pPr>
    </w:p>
  </w:footnote>
  <w:footnote w:type="continuationSeparator" w:id="0">
    <w:p w14:paraId="72CE050E" w14:textId="77777777" w:rsidR="00930F38" w:rsidRPr="00206899" w:rsidRDefault="00930F38" w:rsidP="00206899">
      <w:pPr>
        <w:pStyle w:val="Voettekst"/>
      </w:pPr>
    </w:p>
  </w:footnote>
  <w:footnote w:type="continuationNotice" w:id="1">
    <w:p w14:paraId="21C6385C" w14:textId="77777777" w:rsidR="00930F38" w:rsidRDefault="00930F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3819" w14:textId="77777777" w:rsidR="000071D1" w:rsidRDefault="000071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7756" w14:textId="3D73BE37" w:rsidR="00AF66B6" w:rsidRDefault="00445981" w:rsidP="009F67AB">
    <w:pPr>
      <w:pStyle w:val="Koptekst"/>
      <w:rPr>
        <w:sz w:val="32"/>
        <w:szCs w:val="32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4236A3" wp14:editId="65F3BBE1">
          <wp:simplePos x="0" y="0"/>
          <wp:positionH relativeFrom="page">
            <wp:posOffset>5893435</wp:posOffset>
          </wp:positionH>
          <wp:positionV relativeFrom="paragraph">
            <wp:posOffset>-408305</wp:posOffset>
          </wp:positionV>
          <wp:extent cx="1600200" cy="16002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m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634">
      <w:rPr>
        <w:sz w:val="32"/>
        <w:szCs w:val="32"/>
        <w:lang w:val="en-US"/>
      </w:rPr>
      <w:t>Request form</w:t>
    </w:r>
    <w:r w:rsidR="009B003B">
      <w:rPr>
        <w:sz w:val="32"/>
        <w:szCs w:val="32"/>
        <w:lang w:val="en-US"/>
      </w:rPr>
      <w:t xml:space="preserve"> </w:t>
    </w:r>
    <w:r w:rsidR="00CA48CF">
      <w:rPr>
        <w:sz w:val="32"/>
        <w:szCs w:val="32"/>
        <w:lang w:val="en-US"/>
      </w:rPr>
      <w:t>a</w:t>
    </w:r>
    <w:r w:rsidR="006E04EB" w:rsidRPr="00807882">
      <w:rPr>
        <w:sz w:val="32"/>
        <w:szCs w:val="32"/>
        <w:lang w:val="en-US"/>
      </w:rPr>
      <w:t xml:space="preserve">dvise </w:t>
    </w:r>
    <w:r w:rsidR="007D1CCB">
      <w:rPr>
        <w:sz w:val="32"/>
        <w:szCs w:val="32"/>
        <w:lang w:val="en-US"/>
      </w:rPr>
      <w:t>on</w:t>
    </w:r>
    <w:r w:rsidR="009B262E">
      <w:rPr>
        <w:sz w:val="32"/>
        <w:szCs w:val="32"/>
        <w:lang w:val="en-US"/>
      </w:rPr>
      <w:t xml:space="preserve"> </w:t>
    </w:r>
    <w:r w:rsidR="00787844" w:rsidRPr="00807882">
      <w:rPr>
        <w:sz w:val="32"/>
        <w:szCs w:val="32"/>
        <w:lang w:val="en-US"/>
      </w:rPr>
      <w:t>using</w:t>
    </w:r>
    <w:r w:rsidR="00AF66B6">
      <w:rPr>
        <w:sz w:val="32"/>
        <w:szCs w:val="32"/>
        <w:lang w:val="en-US"/>
      </w:rPr>
      <w:t xml:space="preserve"> </w:t>
    </w:r>
    <w:r w:rsidR="00787844" w:rsidRPr="00807882">
      <w:rPr>
        <w:sz w:val="32"/>
        <w:szCs w:val="32"/>
        <w:lang w:val="en-US"/>
      </w:rPr>
      <w:t xml:space="preserve">existing </w:t>
    </w:r>
    <w:r w:rsidR="006E04EB" w:rsidRPr="00807882">
      <w:rPr>
        <w:sz w:val="32"/>
        <w:szCs w:val="32"/>
        <w:lang w:val="en-US"/>
      </w:rPr>
      <w:t>data</w:t>
    </w:r>
    <w:r w:rsidR="00787844" w:rsidRPr="00807882">
      <w:rPr>
        <w:sz w:val="32"/>
        <w:szCs w:val="32"/>
        <w:lang w:val="en-US"/>
      </w:rPr>
      <w:t xml:space="preserve"> </w:t>
    </w:r>
    <w:r w:rsidR="007D1CCB">
      <w:rPr>
        <w:sz w:val="32"/>
        <w:szCs w:val="32"/>
        <w:lang w:val="en-US"/>
      </w:rPr>
      <w:t>sources</w:t>
    </w:r>
  </w:p>
  <w:p w14:paraId="1299C43A" w14:textId="11FE45E8" w:rsidR="00571874" w:rsidRPr="00807882" w:rsidRDefault="00787844" w:rsidP="009F67AB">
    <w:pPr>
      <w:pStyle w:val="Koptekst"/>
      <w:rPr>
        <w:sz w:val="32"/>
        <w:lang w:val="en-US"/>
      </w:rPr>
    </w:pPr>
    <w:r w:rsidRPr="00807882">
      <w:rPr>
        <w:sz w:val="32"/>
        <w:szCs w:val="32"/>
        <w:lang w:val="en-US"/>
      </w:rPr>
      <w:t>for scientific</w:t>
    </w:r>
    <w:r w:rsidR="00807882">
      <w:rPr>
        <w:sz w:val="32"/>
        <w:szCs w:val="32"/>
        <w:lang w:val="en-US"/>
      </w:rPr>
      <w:t xml:space="preserve"> head and neck cancer</w:t>
    </w:r>
    <w:r w:rsidRPr="00807882">
      <w:rPr>
        <w:sz w:val="32"/>
        <w:szCs w:val="32"/>
        <w:lang w:val="en-US"/>
      </w:rPr>
      <w:t xml:space="preserve"> research</w:t>
    </w:r>
    <w:r w:rsidR="00AB3C41" w:rsidRPr="00807882">
      <w:rPr>
        <w:noProof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6925" w14:textId="77777777" w:rsidR="000071D1" w:rsidRDefault="000071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hybridMultilevel"/>
    <w:tmpl w:val="05E44D34"/>
    <w:lvl w:ilvl="0" w:tplc="0400B70C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 w:tplc="CFF46F56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9E0A63B8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1B08410E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3B325D68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E6863C0E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796E122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99FA97BC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 w:tplc="7AF47A36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27133398"/>
    <w:multiLevelType w:val="hybridMultilevel"/>
    <w:tmpl w:val="0413001D"/>
    <w:styleLink w:val="1ai"/>
    <w:lvl w:ilvl="0" w:tplc="DD5255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266278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B13C01FA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1AD2571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9458960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0CB2864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F58A58D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B852D2A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AF3AF8C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FD545B2"/>
    <w:multiLevelType w:val="hybridMultilevel"/>
    <w:tmpl w:val="1F9ADB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00DF5"/>
    <w:multiLevelType w:val="multilevel"/>
    <w:tmpl w:val="6FD0DFB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7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0" w15:restartNumberingAfterBreak="0">
    <w:nsid w:val="3843328D"/>
    <w:multiLevelType w:val="hybridMultilevel"/>
    <w:tmpl w:val="F2509C8E"/>
    <w:styleLink w:val="LijstopsommingtekenIKNL"/>
    <w:lvl w:ilvl="0" w:tplc="C64E4D3A">
      <w:start w:val="1"/>
      <w:numFmt w:val="bullet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 w:tplc="4008C34E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18408E88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 w:tplc="9222BC8A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 w:tplc="89BC573A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 w:tplc="C7F211BA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 w:tplc="4E06C38E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 w:tplc="912A65D4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 w:tplc="FD72CB60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1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66481"/>
    <w:multiLevelType w:val="hybridMultilevel"/>
    <w:tmpl w:val="E24882DA"/>
    <w:lvl w:ilvl="0" w:tplc="BFC8CF9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71C4D3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21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FCD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25F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E82E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D491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0D8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5A7B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6514B4C"/>
    <w:multiLevelType w:val="hybridMultilevel"/>
    <w:tmpl w:val="60EE1D50"/>
    <w:styleLink w:val="LijstopsommingnummerIKNL"/>
    <w:lvl w:ilvl="0" w:tplc="2B64EAE2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 w:tplc="8CC299CE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66C4FEA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4D10B676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4EE89206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700E6046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E84C5F4E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A214519C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 w:tplc="5C801F6E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5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FAA63B3"/>
    <w:multiLevelType w:val="multilevel"/>
    <w:tmpl w:val="F2509C8E"/>
    <w:numStyleLink w:val="LijstopsommingtekenIKNL"/>
  </w:abstractNum>
  <w:abstractNum w:abstractNumId="17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8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9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5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730E2C7A"/>
    <w:multiLevelType w:val="multilevel"/>
    <w:tmpl w:val="658876C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 w16cid:durableId="1321081316">
    <w:abstractNumId w:val="11"/>
    <w:lvlOverride w:ilvl="0">
      <w:startOverride w:val="1"/>
    </w:lvlOverride>
  </w:num>
  <w:num w:numId="2" w16cid:durableId="529953507">
    <w:abstractNumId w:val="11"/>
    <w:lvlOverride w:ilvl="0">
      <w:startOverride w:val="1"/>
    </w:lvlOverride>
  </w:num>
  <w:num w:numId="3" w16cid:durableId="1758357399">
    <w:abstractNumId w:val="15"/>
  </w:num>
  <w:num w:numId="4" w16cid:durableId="293682236">
    <w:abstractNumId w:val="14"/>
  </w:num>
  <w:num w:numId="5" w16cid:durableId="1765417511">
    <w:abstractNumId w:val="27"/>
  </w:num>
  <w:num w:numId="6" w16cid:durableId="1596666029">
    <w:abstractNumId w:val="19"/>
  </w:num>
  <w:num w:numId="7" w16cid:durableId="1727028503">
    <w:abstractNumId w:val="2"/>
  </w:num>
  <w:num w:numId="8" w16cid:durableId="424499297">
    <w:abstractNumId w:val="13"/>
  </w:num>
  <w:num w:numId="9" w16cid:durableId="1021010519">
    <w:abstractNumId w:val="10"/>
  </w:num>
  <w:num w:numId="10" w16cid:durableId="1006591913">
    <w:abstractNumId w:val="25"/>
  </w:num>
  <w:num w:numId="11" w16cid:durableId="639502419">
    <w:abstractNumId w:val="20"/>
  </w:num>
  <w:num w:numId="12" w16cid:durableId="1676221666">
    <w:abstractNumId w:val="23"/>
  </w:num>
  <w:num w:numId="13" w16cid:durableId="1741781721">
    <w:abstractNumId w:val="24"/>
  </w:num>
  <w:num w:numId="14" w16cid:durableId="1738700248">
    <w:abstractNumId w:val="11"/>
  </w:num>
  <w:num w:numId="15" w16cid:durableId="1900164599">
    <w:abstractNumId w:val="17"/>
  </w:num>
  <w:num w:numId="16" w16cid:durableId="422604183">
    <w:abstractNumId w:val="8"/>
  </w:num>
  <w:num w:numId="17" w16cid:durableId="561525893">
    <w:abstractNumId w:val="0"/>
  </w:num>
  <w:num w:numId="18" w16cid:durableId="1430345856">
    <w:abstractNumId w:val="7"/>
  </w:num>
  <w:num w:numId="19" w16cid:durableId="274219419">
    <w:abstractNumId w:val="26"/>
  </w:num>
  <w:num w:numId="20" w16cid:durableId="1324696028">
    <w:abstractNumId w:val="4"/>
  </w:num>
  <w:num w:numId="21" w16cid:durableId="1621182169">
    <w:abstractNumId w:val="22"/>
  </w:num>
  <w:num w:numId="22" w16cid:durableId="307785853">
    <w:abstractNumId w:val="29"/>
  </w:num>
  <w:num w:numId="23" w16cid:durableId="2111898147">
    <w:abstractNumId w:val="21"/>
  </w:num>
  <w:num w:numId="24" w16cid:durableId="1095908161">
    <w:abstractNumId w:val="12"/>
  </w:num>
  <w:num w:numId="25" w16cid:durableId="138111136">
    <w:abstractNumId w:val="18"/>
  </w:num>
  <w:num w:numId="26" w16cid:durableId="574820431">
    <w:abstractNumId w:val="9"/>
  </w:num>
  <w:num w:numId="27" w16cid:durableId="802621005">
    <w:abstractNumId w:val="28"/>
  </w:num>
  <w:num w:numId="28" w16cid:durableId="356926397">
    <w:abstractNumId w:val="3"/>
  </w:num>
  <w:num w:numId="29" w16cid:durableId="471138999">
    <w:abstractNumId w:val="6"/>
  </w:num>
  <w:num w:numId="30" w16cid:durableId="1703170625">
    <w:abstractNumId w:val="16"/>
  </w:num>
  <w:num w:numId="31" w16cid:durableId="1706447535">
    <w:abstractNumId w:val="10"/>
  </w:num>
  <w:num w:numId="32" w16cid:durableId="1909724062">
    <w:abstractNumId w:val="10"/>
  </w:num>
  <w:num w:numId="33" w16cid:durableId="618487407">
    <w:abstractNumId w:val="10"/>
  </w:num>
  <w:num w:numId="34" w16cid:durableId="1722090392">
    <w:abstractNumId w:val="10"/>
  </w:num>
  <w:num w:numId="35" w16cid:durableId="1861968852">
    <w:abstractNumId w:val="1"/>
  </w:num>
  <w:num w:numId="36" w16cid:durableId="861895489">
    <w:abstractNumId w:val="14"/>
  </w:num>
  <w:num w:numId="37" w16cid:durableId="2094280012">
    <w:abstractNumId w:val="10"/>
  </w:num>
  <w:num w:numId="38" w16cid:durableId="1549342991">
    <w:abstractNumId w:val="24"/>
  </w:num>
  <w:num w:numId="39" w16cid:durableId="646860112">
    <w:abstractNumId w:val="1"/>
  </w:num>
  <w:num w:numId="40" w16cid:durableId="1828277332">
    <w:abstractNumId w:val="1"/>
  </w:num>
  <w:num w:numId="41" w16cid:durableId="1687176974">
    <w:abstractNumId w:val="14"/>
  </w:num>
  <w:num w:numId="42" w16cid:durableId="1693261172">
    <w:abstractNumId w:val="14"/>
  </w:num>
  <w:num w:numId="43" w16cid:durableId="1947030742">
    <w:abstractNumId w:val="14"/>
  </w:num>
  <w:num w:numId="44" w16cid:durableId="25109764">
    <w:abstractNumId w:val="10"/>
  </w:num>
  <w:num w:numId="45" w16cid:durableId="630090880">
    <w:abstractNumId w:val="10"/>
  </w:num>
  <w:num w:numId="46" w16cid:durableId="339889244">
    <w:abstractNumId w:val="10"/>
  </w:num>
  <w:num w:numId="47" w16cid:durableId="1619222450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CA"/>
    <w:rsid w:val="000071D1"/>
    <w:rsid w:val="00010734"/>
    <w:rsid w:val="00014852"/>
    <w:rsid w:val="00036B52"/>
    <w:rsid w:val="00040508"/>
    <w:rsid w:val="00041ACF"/>
    <w:rsid w:val="000423D1"/>
    <w:rsid w:val="0005430B"/>
    <w:rsid w:val="00054D2B"/>
    <w:rsid w:val="0005665E"/>
    <w:rsid w:val="00057EB7"/>
    <w:rsid w:val="00060551"/>
    <w:rsid w:val="00061F99"/>
    <w:rsid w:val="00063006"/>
    <w:rsid w:val="000647FA"/>
    <w:rsid w:val="000873E5"/>
    <w:rsid w:val="00092E3D"/>
    <w:rsid w:val="0009555A"/>
    <w:rsid w:val="00095D8C"/>
    <w:rsid w:val="000A77EA"/>
    <w:rsid w:val="000A78C1"/>
    <w:rsid w:val="000B0D35"/>
    <w:rsid w:val="000B5027"/>
    <w:rsid w:val="000B5523"/>
    <w:rsid w:val="000C51E1"/>
    <w:rsid w:val="000D09C0"/>
    <w:rsid w:val="000D4CE4"/>
    <w:rsid w:val="000D6AB7"/>
    <w:rsid w:val="000E1804"/>
    <w:rsid w:val="000E6E43"/>
    <w:rsid w:val="000E7B1A"/>
    <w:rsid w:val="000F1ECD"/>
    <w:rsid w:val="000F2E08"/>
    <w:rsid w:val="000F76E2"/>
    <w:rsid w:val="000F7955"/>
    <w:rsid w:val="00102C53"/>
    <w:rsid w:val="001031E4"/>
    <w:rsid w:val="00106601"/>
    <w:rsid w:val="0010680D"/>
    <w:rsid w:val="0011110B"/>
    <w:rsid w:val="00112507"/>
    <w:rsid w:val="001151FB"/>
    <w:rsid w:val="001207FC"/>
    <w:rsid w:val="001223C6"/>
    <w:rsid w:val="00122DED"/>
    <w:rsid w:val="00123A35"/>
    <w:rsid w:val="00123EB6"/>
    <w:rsid w:val="00126DF8"/>
    <w:rsid w:val="001270C5"/>
    <w:rsid w:val="00131328"/>
    <w:rsid w:val="001328B2"/>
    <w:rsid w:val="00133AED"/>
    <w:rsid w:val="00155063"/>
    <w:rsid w:val="001638AD"/>
    <w:rsid w:val="001769B8"/>
    <w:rsid w:val="001845A2"/>
    <w:rsid w:val="00186ABA"/>
    <w:rsid w:val="00194107"/>
    <w:rsid w:val="00194ECC"/>
    <w:rsid w:val="001A2268"/>
    <w:rsid w:val="001B1827"/>
    <w:rsid w:val="001B1B37"/>
    <w:rsid w:val="001B4550"/>
    <w:rsid w:val="001C0269"/>
    <w:rsid w:val="001C693D"/>
    <w:rsid w:val="001C6B52"/>
    <w:rsid w:val="001D2A06"/>
    <w:rsid w:val="001D2E6E"/>
    <w:rsid w:val="001D5453"/>
    <w:rsid w:val="001E060F"/>
    <w:rsid w:val="001E2705"/>
    <w:rsid w:val="001E3495"/>
    <w:rsid w:val="001E4AFC"/>
    <w:rsid w:val="001E7166"/>
    <w:rsid w:val="001F0EC4"/>
    <w:rsid w:val="001F3C10"/>
    <w:rsid w:val="001F5B4F"/>
    <w:rsid w:val="0020607F"/>
    <w:rsid w:val="00206899"/>
    <w:rsid w:val="00206ACD"/>
    <w:rsid w:val="0022669E"/>
    <w:rsid w:val="00226776"/>
    <w:rsid w:val="002311B6"/>
    <w:rsid w:val="00232459"/>
    <w:rsid w:val="002360C2"/>
    <w:rsid w:val="00236DE9"/>
    <w:rsid w:val="002466CE"/>
    <w:rsid w:val="00250505"/>
    <w:rsid w:val="00250B57"/>
    <w:rsid w:val="002524E4"/>
    <w:rsid w:val="002530E8"/>
    <w:rsid w:val="00272353"/>
    <w:rsid w:val="00272C4D"/>
    <w:rsid w:val="00276907"/>
    <w:rsid w:val="002807CF"/>
    <w:rsid w:val="0028572E"/>
    <w:rsid w:val="00287C55"/>
    <w:rsid w:val="002A613F"/>
    <w:rsid w:val="002B2429"/>
    <w:rsid w:val="002B332A"/>
    <w:rsid w:val="002B3838"/>
    <w:rsid w:val="002B4EA3"/>
    <w:rsid w:val="002C05B2"/>
    <w:rsid w:val="002C0BD1"/>
    <w:rsid w:val="002C2BF1"/>
    <w:rsid w:val="002C33B4"/>
    <w:rsid w:val="002C749C"/>
    <w:rsid w:val="002C7CD3"/>
    <w:rsid w:val="002D1955"/>
    <w:rsid w:val="002D3BCD"/>
    <w:rsid w:val="002E2560"/>
    <w:rsid w:val="002E6FB4"/>
    <w:rsid w:val="00300E0C"/>
    <w:rsid w:val="00302C42"/>
    <w:rsid w:val="0031277D"/>
    <w:rsid w:val="00315D71"/>
    <w:rsid w:val="0032032C"/>
    <w:rsid w:val="00320CD5"/>
    <w:rsid w:val="00323DC5"/>
    <w:rsid w:val="00326155"/>
    <w:rsid w:val="00331795"/>
    <w:rsid w:val="00335067"/>
    <w:rsid w:val="003361A6"/>
    <w:rsid w:val="00336222"/>
    <w:rsid w:val="00340862"/>
    <w:rsid w:val="00341D88"/>
    <w:rsid w:val="003424B7"/>
    <w:rsid w:val="003530E0"/>
    <w:rsid w:val="0035626C"/>
    <w:rsid w:val="00365327"/>
    <w:rsid w:val="003656ED"/>
    <w:rsid w:val="0037211F"/>
    <w:rsid w:val="00377612"/>
    <w:rsid w:val="00392A90"/>
    <w:rsid w:val="00395641"/>
    <w:rsid w:val="003A28DF"/>
    <w:rsid w:val="003A5A03"/>
    <w:rsid w:val="003B06E9"/>
    <w:rsid w:val="003B28DA"/>
    <w:rsid w:val="003B2B9A"/>
    <w:rsid w:val="003B3A28"/>
    <w:rsid w:val="003B4485"/>
    <w:rsid w:val="003B543A"/>
    <w:rsid w:val="003C2342"/>
    <w:rsid w:val="003C48DB"/>
    <w:rsid w:val="003D010D"/>
    <w:rsid w:val="003D022F"/>
    <w:rsid w:val="003D7A5A"/>
    <w:rsid w:val="003E4F45"/>
    <w:rsid w:val="003E5EFA"/>
    <w:rsid w:val="003F0F08"/>
    <w:rsid w:val="003F4B45"/>
    <w:rsid w:val="00407884"/>
    <w:rsid w:val="00407A05"/>
    <w:rsid w:val="00410CD4"/>
    <w:rsid w:val="004152B7"/>
    <w:rsid w:val="004201DF"/>
    <w:rsid w:val="00425D80"/>
    <w:rsid w:val="0042659C"/>
    <w:rsid w:val="00430CE6"/>
    <w:rsid w:val="004312D6"/>
    <w:rsid w:val="00433D2E"/>
    <w:rsid w:val="0043420F"/>
    <w:rsid w:val="004440C5"/>
    <w:rsid w:val="004452AB"/>
    <w:rsid w:val="00445981"/>
    <w:rsid w:val="00446D58"/>
    <w:rsid w:val="00447B5D"/>
    <w:rsid w:val="00451FDB"/>
    <w:rsid w:val="004564A6"/>
    <w:rsid w:val="0046703A"/>
    <w:rsid w:val="004711FA"/>
    <w:rsid w:val="00476C60"/>
    <w:rsid w:val="00482150"/>
    <w:rsid w:val="00482E91"/>
    <w:rsid w:val="0048412A"/>
    <w:rsid w:val="004A2A53"/>
    <w:rsid w:val="004A43F1"/>
    <w:rsid w:val="004B2AA5"/>
    <w:rsid w:val="004C1F74"/>
    <w:rsid w:val="004C66DB"/>
    <w:rsid w:val="004D4397"/>
    <w:rsid w:val="004D6589"/>
    <w:rsid w:val="004D7556"/>
    <w:rsid w:val="004E38BB"/>
    <w:rsid w:val="004E662E"/>
    <w:rsid w:val="004F050F"/>
    <w:rsid w:val="004F26A2"/>
    <w:rsid w:val="004F2AD4"/>
    <w:rsid w:val="004F4E7B"/>
    <w:rsid w:val="004F6F7C"/>
    <w:rsid w:val="00501FA7"/>
    <w:rsid w:val="005079E0"/>
    <w:rsid w:val="00510562"/>
    <w:rsid w:val="00511688"/>
    <w:rsid w:val="005125DF"/>
    <w:rsid w:val="00513E99"/>
    <w:rsid w:val="00515144"/>
    <w:rsid w:val="00520A77"/>
    <w:rsid w:val="00533DBF"/>
    <w:rsid w:val="005350F6"/>
    <w:rsid w:val="00540CEE"/>
    <w:rsid w:val="00540D49"/>
    <w:rsid w:val="00542B1C"/>
    <w:rsid w:val="0054387B"/>
    <w:rsid w:val="00544B9A"/>
    <w:rsid w:val="00544D03"/>
    <w:rsid w:val="00547E69"/>
    <w:rsid w:val="00550716"/>
    <w:rsid w:val="005513C7"/>
    <w:rsid w:val="0055193B"/>
    <w:rsid w:val="00554AD2"/>
    <w:rsid w:val="00560209"/>
    <w:rsid w:val="00561E91"/>
    <w:rsid w:val="00562AEF"/>
    <w:rsid w:val="00567370"/>
    <w:rsid w:val="00567A78"/>
    <w:rsid w:val="00571874"/>
    <w:rsid w:val="00571E36"/>
    <w:rsid w:val="00575FFC"/>
    <w:rsid w:val="0058010B"/>
    <w:rsid w:val="00582587"/>
    <w:rsid w:val="005828CE"/>
    <w:rsid w:val="005829B5"/>
    <w:rsid w:val="00587733"/>
    <w:rsid w:val="005A4391"/>
    <w:rsid w:val="005A48FA"/>
    <w:rsid w:val="005B4230"/>
    <w:rsid w:val="005B5BEC"/>
    <w:rsid w:val="005C142A"/>
    <w:rsid w:val="005C4B48"/>
    <w:rsid w:val="005C6DEC"/>
    <w:rsid w:val="005D42EF"/>
    <w:rsid w:val="005D6704"/>
    <w:rsid w:val="005D6E87"/>
    <w:rsid w:val="005E49BC"/>
    <w:rsid w:val="005E505A"/>
    <w:rsid w:val="005E5069"/>
    <w:rsid w:val="005E5E96"/>
    <w:rsid w:val="006103B6"/>
    <w:rsid w:val="00612C22"/>
    <w:rsid w:val="00613841"/>
    <w:rsid w:val="00613D92"/>
    <w:rsid w:val="00622313"/>
    <w:rsid w:val="00625BEE"/>
    <w:rsid w:val="006264A6"/>
    <w:rsid w:val="006301D1"/>
    <w:rsid w:val="006307AE"/>
    <w:rsid w:val="006441C4"/>
    <w:rsid w:val="0064543A"/>
    <w:rsid w:val="00646467"/>
    <w:rsid w:val="00653392"/>
    <w:rsid w:val="00657FF8"/>
    <w:rsid w:val="00664DE3"/>
    <w:rsid w:val="00666211"/>
    <w:rsid w:val="006718A4"/>
    <w:rsid w:val="00672B6A"/>
    <w:rsid w:val="00675ACD"/>
    <w:rsid w:val="00681711"/>
    <w:rsid w:val="00691645"/>
    <w:rsid w:val="00694B0F"/>
    <w:rsid w:val="006977BB"/>
    <w:rsid w:val="006A1F22"/>
    <w:rsid w:val="006A231D"/>
    <w:rsid w:val="006A2C15"/>
    <w:rsid w:val="006A439F"/>
    <w:rsid w:val="006A5F4C"/>
    <w:rsid w:val="006A6366"/>
    <w:rsid w:val="006A71AF"/>
    <w:rsid w:val="006A792B"/>
    <w:rsid w:val="006B0B3F"/>
    <w:rsid w:val="006B51A1"/>
    <w:rsid w:val="006B57CF"/>
    <w:rsid w:val="006C50F9"/>
    <w:rsid w:val="006C6014"/>
    <w:rsid w:val="006C7E5F"/>
    <w:rsid w:val="006D0B3A"/>
    <w:rsid w:val="006D1DB4"/>
    <w:rsid w:val="006E04EB"/>
    <w:rsid w:val="006E2B34"/>
    <w:rsid w:val="006E58A5"/>
    <w:rsid w:val="006F133B"/>
    <w:rsid w:val="006F5A71"/>
    <w:rsid w:val="006F5AFB"/>
    <w:rsid w:val="006F743D"/>
    <w:rsid w:val="007059E2"/>
    <w:rsid w:val="00706BB2"/>
    <w:rsid w:val="00707FD3"/>
    <w:rsid w:val="0071386B"/>
    <w:rsid w:val="007159A9"/>
    <w:rsid w:val="0071799A"/>
    <w:rsid w:val="0072356C"/>
    <w:rsid w:val="0072633F"/>
    <w:rsid w:val="0073113B"/>
    <w:rsid w:val="007335BA"/>
    <w:rsid w:val="007340F9"/>
    <w:rsid w:val="0073417B"/>
    <w:rsid w:val="007366A8"/>
    <w:rsid w:val="00736B7D"/>
    <w:rsid w:val="007414B3"/>
    <w:rsid w:val="00745337"/>
    <w:rsid w:val="00755807"/>
    <w:rsid w:val="007579D5"/>
    <w:rsid w:val="00763168"/>
    <w:rsid w:val="007650D5"/>
    <w:rsid w:val="0077394F"/>
    <w:rsid w:val="0077403F"/>
    <w:rsid w:val="007743C6"/>
    <w:rsid w:val="00776491"/>
    <w:rsid w:val="00781B9D"/>
    <w:rsid w:val="007866CC"/>
    <w:rsid w:val="00787844"/>
    <w:rsid w:val="00794D56"/>
    <w:rsid w:val="0079503C"/>
    <w:rsid w:val="007A003A"/>
    <w:rsid w:val="007B78A6"/>
    <w:rsid w:val="007C1133"/>
    <w:rsid w:val="007C563D"/>
    <w:rsid w:val="007C6A56"/>
    <w:rsid w:val="007C701A"/>
    <w:rsid w:val="007C79CB"/>
    <w:rsid w:val="007D19E4"/>
    <w:rsid w:val="007D1CCB"/>
    <w:rsid w:val="007D611A"/>
    <w:rsid w:val="007E354B"/>
    <w:rsid w:val="007E7F62"/>
    <w:rsid w:val="008027D1"/>
    <w:rsid w:val="0080431A"/>
    <w:rsid w:val="008045C5"/>
    <w:rsid w:val="00807882"/>
    <w:rsid w:val="00813325"/>
    <w:rsid w:val="008144E4"/>
    <w:rsid w:val="008223E0"/>
    <w:rsid w:val="008257E6"/>
    <w:rsid w:val="00827198"/>
    <w:rsid w:val="008271BF"/>
    <w:rsid w:val="00830FC6"/>
    <w:rsid w:val="00841C8D"/>
    <w:rsid w:val="00844FC1"/>
    <w:rsid w:val="00851F20"/>
    <w:rsid w:val="00856F8B"/>
    <w:rsid w:val="008575D1"/>
    <w:rsid w:val="00860613"/>
    <w:rsid w:val="008726EC"/>
    <w:rsid w:val="008803F5"/>
    <w:rsid w:val="008857CF"/>
    <w:rsid w:val="00885F69"/>
    <w:rsid w:val="00890AB3"/>
    <w:rsid w:val="00892999"/>
    <w:rsid w:val="0089361F"/>
    <w:rsid w:val="00894141"/>
    <w:rsid w:val="008962DE"/>
    <w:rsid w:val="008A4F04"/>
    <w:rsid w:val="008A56EC"/>
    <w:rsid w:val="008A765A"/>
    <w:rsid w:val="008B0321"/>
    <w:rsid w:val="008B5CD1"/>
    <w:rsid w:val="008C19BC"/>
    <w:rsid w:val="008C3D98"/>
    <w:rsid w:val="008C7E4E"/>
    <w:rsid w:val="008D32E2"/>
    <w:rsid w:val="008D389A"/>
    <w:rsid w:val="008D4965"/>
    <w:rsid w:val="008D4EB2"/>
    <w:rsid w:val="008D7BDD"/>
    <w:rsid w:val="008E0267"/>
    <w:rsid w:val="008E1B70"/>
    <w:rsid w:val="008E32F1"/>
    <w:rsid w:val="008F2EEF"/>
    <w:rsid w:val="008F5A2E"/>
    <w:rsid w:val="009007FD"/>
    <w:rsid w:val="00900F57"/>
    <w:rsid w:val="00901943"/>
    <w:rsid w:val="00906160"/>
    <w:rsid w:val="00907BCD"/>
    <w:rsid w:val="00912693"/>
    <w:rsid w:val="0091545D"/>
    <w:rsid w:val="009176A0"/>
    <w:rsid w:val="00921227"/>
    <w:rsid w:val="009216E3"/>
    <w:rsid w:val="00927639"/>
    <w:rsid w:val="00930D7F"/>
    <w:rsid w:val="00930F38"/>
    <w:rsid w:val="00934330"/>
    <w:rsid w:val="00934BAD"/>
    <w:rsid w:val="009461E3"/>
    <w:rsid w:val="00950AA8"/>
    <w:rsid w:val="00950DB4"/>
    <w:rsid w:val="00951FF0"/>
    <w:rsid w:val="00952634"/>
    <w:rsid w:val="0095281D"/>
    <w:rsid w:val="009606EB"/>
    <w:rsid w:val="00963635"/>
    <w:rsid w:val="00975BD9"/>
    <w:rsid w:val="0097623E"/>
    <w:rsid w:val="0097672B"/>
    <w:rsid w:val="0098203C"/>
    <w:rsid w:val="009A35B1"/>
    <w:rsid w:val="009A4474"/>
    <w:rsid w:val="009B003B"/>
    <w:rsid w:val="009B262E"/>
    <w:rsid w:val="009B4DBF"/>
    <w:rsid w:val="009B4DC3"/>
    <w:rsid w:val="009C0F63"/>
    <w:rsid w:val="009C2030"/>
    <w:rsid w:val="009C66C7"/>
    <w:rsid w:val="009C79FB"/>
    <w:rsid w:val="009C7EF5"/>
    <w:rsid w:val="009D0267"/>
    <w:rsid w:val="009D793A"/>
    <w:rsid w:val="009E230F"/>
    <w:rsid w:val="009E7AA2"/>
    <w:rsid w:val="009F4BAC"/>
    <w:rsid w:val="009F67AB"/>
    <w:rsid w:val="00A018CD"/>
    <w:rsid w:val="00A02ECA"/>
    <w:rsid w:val="00A06041"/>
    <w:rsid w:val="00A07FCB"/>
    <w:rsid w:val="00A11730"/>
    <w:rsid w:val="00A132EC"/>
    <w:rsid w:val="00A2162E"/>
    <w:rsid w:val="00A21A7E"/>
    <w:rsid w:val="00A22349"/>
    <w:rsid w:val="00A26137"/>
    <w:rsid w:val="00A27576"/>
    <w:rsid w:val="00A345AE"/>
    <w:rsid w:val="00A347CE"/>
    <w:rsid w:val="00A35FC9"/>
    <w:rsid w:val="00A42141"/>
    <w:rsid w:val="00A509FC"/>
    <w:rsid w:val="00A56112"/>
    <w:rsid w:val="00A56B19"/>
    <w:rsid w:val="00A602CC"/>
    <w:rsid w:val="00A604AF"/>
    <w:rsid w:val="00A60D3D"/>
    <w:rsid w:val="00A637EA"/>
    <w:rsid w:val="00A64F05"/>
    <w:rsid w:val="00A6774C"/>
    <w:rsid w:val="00A73DE5"/>
    <w:rsid w:val="00A76E7C"/>
    <w:rsid w:val="00A76FF8"/>
    <w:rsid w:val="00A80FFC"/>
    <w:rsid w:val="00A82ADD"/>
    <w:rsid w:val="00A848F6"/>
    <w:rsid w:val="00A912CA"/>
    <w:rsid w:val="00AB1E21"/>
    <w:rsid w:val="00AB3C41"/>
    <w:rsid w:val="00AB4E9B"/>
    <w:rsid w:val="00AB5D1D"/>
    <w:rsid w:val="00AC4FE0"/>
    <w:rsid w:val="00AD24E6"/>
    <w:rsid w:val="00AD3466"/>
    <w:rsid w:val="00AD3A21"/>
    <w:rsid w:val="00AD63A9"/>
    <w:rsid w:val="00AD6D72"/>
    <w:rsid w:val="00AE1410"/>
    <w:rsid w:val="00AE2E21"/>
    <w:rsid w:val="00AE4EB5"/>
    <w:rsid w:val="00AF329B"/>
    <w:rsid w:val="00AF4498"/>
    <w:rsid w:val="00AF66B6"/>
    <w:rsid w:val="00B03AFB"/>
    <w:rsid w:val="00B05671"/>
    <w:rsid w:val="00B05E07"/>
    <w:rsid w:val="00B0606A"/>
    <w:rsid w:val="00B073EE"/>
    <w:rsid w:val="00B13831"/>
    <w:rsid w:val="00B16FCA"/>
    <w:rsid w:val="00B32D7D"/>
    <w:rsid w:val="00B34389"/>
    <w:rsid w:val="00B422C3"/>
    <w:rsid w:val="00B45515"/>
    <w:rsid w:val="00B458F7"/>
    <w:rsid w:val="00B45DCB"/>
    <w:rsid w:val="00B460C2"/>
    <w:rsid w:val="00B4767E"/>
    <w:rsid w:val="00B560F9"/>
    <w:rsid w:val="00B57B7D"/>
    <w:rsid w:val="00B66C62"/>
    <w:rsid w:val="00B73AD8"/>
    <w:rsid w:val="00B74049"/>
    <w:rsid w:val="00B75ED8"/>
    <w:rsid w:val="00B807CE"/>
    <w:rsid w:val="00B8198F"/>
    <w:rsid w:val="00B829E1"/>
    <w:rsid w:val="00B84D6F"/>
    <w:rsid w:val="00B90738"/>
    <w:rsid w:val="00B9158C"/>
    <w:rsid w:val="00B918B1"/>
    <w:rsid w:val="00B9540B"/>
    <w:rsid w:val="00BA1B23"/>
    <w:rsid w:val="00BA7A0C"/>
    <w:rsid w:val="00BB2042"/>
    <w:rsid w:val="00BB291C"/>
    <w:rsid w:val="00BB3811"/>
    <w:rsid w:val="00BB63EF"/>
    <w:rsid w:val="00BB74DF"/>
    <w:rsid w:val="00BC2B94"/>
    <w:rsid w:val="00BD1FD6"/>
    <w:rsid w:val="00BE2631"/>
    <w:rsid w:val="00BE3606"/>
    <w:rsid w:val="00BF546F"/>
    <w:rsid w:val="00BF6A7B"/>
    <w:rsid w:val="00BF75F7"/>
    <w:rsid w:val="00C00715"/>
    <w:rsid w:val="00C0607A"/>
    <w:rsid w:val="00C07B0D"/>
    <w:rsid w:val="00C10CC1"/>
    <w:rsid w:val="00C1221C"/>
    <w:rsid w:val="00C1366B"/>
    <w:rsid w:val="00C203D9"/>
    <w:rsid w:val="00C20D2C"/>
    <w:rsid w:val="00C32DFC"/>
    <w:rsid w:val="00C42E1A"/>
    <w:rsid w:val="00C44A3B"/>
    <w:rsid w:val="00C45271"/>
    <w:rsid w:val="00C45288"/>
    <w:rsid w:val="00C50883"/>
    <w:rsid w:val="00C5265A"/>
    <w:rsid w:val="00C53EA7"/>
    <w:rsid w:val="00C56CE8"/>
    <w:rsid w:val="00C61462"/>
    <w:rsid w:val="00C70B41"/>
    <w:rsid w:val="00C76FB9"/>
    <w:rsid w:val="00C80B2D"/>
    <w:rsid w:val="00C82559"/>
    <w:rsid w:val="00C83082"/>
    <w:rsid w:val="00C873CE"/>
    <w:rsid w:val="00C91BC6"/>
    <w:rsid w:val="00C93473"/>
    <w:rsid w:val="00C95447"/>
    <w:rsid w:val="00CA48CF"/>
    <w:rsid w:val="00CA6230"/>
    <w:rsid w:val="00CB0556"/>
    <w:rsid w:val="00CB2685"/>
    <w:rsid w:val="00CB2AE8"/>
    <w:rsid w:val="00CB3EBD"/>
    <w:rsid w:val="00CB5518"/>
    <w:rsid w:val="00CB782D"/>
    <w:rsid w:val="00CC126F"/>
    <w:rsid w:val="00CC5D6E"/>
    <w:rsid w:val="00CC6069"/>
    <w:rsid w:val="00CD25A9"/>
    <w:rsid w:val="00CD335E"/>
    <w:rsid w:val="00CD5C64"/>
    <w:rsid w:val="00CE0337"/>
    <w:rsid w:val="00CE068D"/>
    <w:rsid w:val="00CE2D53"/>
    <w:rsid w:val="00CF1C58"/>
    <w:rsid w:val="00CF26CD"/>
    <w:rsid w:val="00CF4758"/>
    <w:rsid w:val="00CF5242"/>
    <w:rsid w:val="00D04134"/>
    <w:rsid w:val="00D061DC"/>
    <w:rsid w:val="00D06688"/>
    <w:rsid w:val="00D12230"/>
    <w:rsid w:val="00D152F9"/>
    <w:rsid w:val="00D16CF4"/>
    <w:rsid w:val="00D201C7"/>
    <w:rsid w:val="00D2209B"/>
    <w:rsid w:val="00D25D5C"/>
    <w:rsid w:val="00D27E19"/>
    <w:rsid w:val="00D35F0F"/>
    <w:rsid w:val="00D50779"/>
    <w:rsid w:val="00D5089C"/>
    <w:rsid w:val="00D53C12"/>
    <w:rsid w:val="00D5492F"/>
    <w:rsid w:val="00D624B2"/>
    <w:rsid w:val="00D71F01"/>
    <w:rsid w:val="00D755EA"/>
    <w:rsid w:val="00D84C91"/>
    <w:rsid w:val="00DA4478"/>
    <w:rsid w:val="00DA47B4"/>
    <w:rsid w:val="00DB00A8"/>
    <w:rsid w:val="00DB03D7"/>
    <w:rsid w:val="00DB2CA1"/>
    <w:rsid w:val="00DC0513"/>
    <w:rsid w:val="00DC2F99"/>
    <w:rsid w:val="00DC36BB"/>
    <w:rsid w:val="00DC4BF8"/>
    <w:rsid w:val="00DC71B8"/>
    <w:rsid w:val="00DD321C"/>
    <w:rsid w:val="00DD6AF5"/>
    <w:rsid w:val="00DD7A24"/>
    <w:rsid w:val="00DE0616"/>
    <w:rsid w:val="00DE0CB3"/>
    <w:rsid w:val="00DE0E73"/>
    <w:rsid w:val="00DE1F8A"/>
    <w:rsid w:val="00DE2DD2"/>
    <w:rsid w:val="00DF5459"/>
    <w:rsid w:val="00DF6530"/>
    <w:rsid w:val="00E00C59"/>
    <w:rsid w:val="00E07F2E"/>
    <w:rsid w:val="00E1391C"/>
    <w:rsid w:val="00E15690"/>
    <w:rsid w:val="00E238BE"/>
    <w:rsid w:val="00E278F2"/>
    <w:rsid w:val="00E30236"/>
    <w:rsid w:val="00E302C3"/>
    <w:rsid w:val="00E46CDB"/>
    <w:rsid w:val="00E479FA"/>
    <w:rsid w:val="00E51E7C"/>
    <w:rsid w:val="00E525A0"/>
    <w:rsid w:val="00E562D1"/>
    <w:rsid w:val="00E56477"/>
    <w:rsid w:val="00E609A3"/>
    <w:rsid w:val="00E62101"/>
    <w:rsid w:val="00E66F39"/>
    <w:rsid w:val="00E67539"/>
    <w:rsid w:val="00E678A0"/>
    <w:rsid w:val="00E72257"/>
    <w:rsid w:val="00E76020"/>
    <w:rsid w:val="00E76680"/>
    <w:rsid w:val="00E853FC"/>
    <w:rsid w:val="00E90165"/>
    <w:rsid w:val="00E920EF"/>
    <w:rsid w:val="00E9251E"/>
    <w:rsid w:val="00E978A5"/>
    <w:rsid w:val="00EA682A"/>
    <w:rsid w:val="00EB05D8"/>
    <w:rsid w:val="00EB096B"/>
    <w:rsid w:val="00EB1FA4"/>
    <w:rsid w:val="00EC6611"/>
    <w:rsid w:val="00ED1BC6"/>
    <w:rsid w:val="00ED3C1B"/>
    <w:rsid w:val="00ED576D"/>
    <w:rsid w:val="00EE0687"/>
    <w:rsid w:val="00EE29C9"/>
    <w:rsid w:val="00EF06D0"/>
    <w:rsid w:val="00EF0D7B"/>
    <w:rsid w:val="00EF1484"/>
    <w:rsid w:val="00EF4A94"/>
    <w:rsid w:val="00EF7E51"/>
    <w:rsid w:val="00F03461"/>
    <w:rsid w:val="00F13D0D"/>
    <w:rsid w:val="00F220A5"/>
    <w:rsid w:val="00F26516"/>
    <w:rsid w:val="00F4235D"/>
    <w:rsid w:val="00F429E4"/>
    <w:rsid w:val="00F42D50"/>
    <w:rsid w:val="00F52812"/>
    <w:rsid w:val="00F5302A"/>
    <w:rsid w:val="00F538D7"/>
    <w:rsid w:val="00F7766C"/>
    <w:rsid w:val="00F80C69"/>
    <w:rsid w:val="00F80FDA"/>
    <w:rsid w:val="00F82076"/>
    <w:rsid w:val="00F826CB"/>
    <w:rsid w:val="00F826DB"/>
    <w:rsid w:val="00F82A36"/>
    <w:rsid w:val="00F82D18"/>
    <w:rsid w:val="00F86F3C"/>
    <w:rsid w:val="00F91EEF"/>
    <w:rsid w:val="00FA2CC7"/>
    <w:rsid w:val="00FA7E1B"/>
    <w:rsid w:val="00FC2146"/>
    <w:rsid w:val="00FC38EE"/>
    <w:rsid w:val="00FC4F69"/>
    <w:rsid w:val="00FC62CB"/>
    <w:rsid w:val="00FD2E21"/>
    <w:rsid w:val="00FD5671"/>
    <w:rsid w:val="00FE09E4"/>
    <w:rsid w:val="00FE1605"/>
    <w:rsid w:val="00FE1838"/>
    <w:rsid w:val="00FE1BFD"/>
    <w:rsid w:val="00FE6AE4"/>
    <w:rsid w:val="00FF17D7"/>
    <w:rsid w:val="00FF5D3A"/>
    <w:rsid w:val="076F9C28"/>
    <w:rsid w:val="0E6DD81F"/>
    <w:rsid w:val="0F5DB3BA"/>
    <w:rsid w:val="173B5E13"/>
    <w:rsid w:val="20844BDD"/>
    <w:rsid w:val="29FB0027"/>
    <w:rsid w:val="31564660"/>
    <w:rsid w:val="36A933F7"/>
    <w:rsid w:val="375C8F9E"/>
    <w:rsid w:val="3FE573E8"/>
    <w:rsid w:val="445A25AF"/>
    <w:rsid w:val="47AC8267"/>
    <w:rsid w:val="4958A96A"/>
    <w:rsid w:val="58F51D2A"/>
    <w:rsid w:val="596F5A84"/>
    <w:rsid w:val="59A1F983"/>
    <w:rsid w:val="5B1D053C"/>
    <w:rsid w:val="624C55DD"/>
    <w:rsid w:val="7133BBBF"/>
    <w:rsid w:val="757DF2F9"/>
    <w:rsid w:val="778FFB2D"/>
    <w:rsid w:val="7D0132FA"/>
    <w:rsid w:val="7E7F787E"/>
    <w:rsid w:val="7E86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A12D675"/>
  <w15:chartTrackingRefBased/>
  <w15:docId w15:val="{28B8C573-118C-4E92-BC01-55FC3AD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IKNL"/>
    <w:next w:val="BasistekstIKNL"/>
    <w:qFormat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50AA8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link w:val="KoptekstChar"/>
    <w:uiPriority w:val="99"/>
    <w:rsid w:val="00122DED"/>
  </w:style>
  <w:style w:type="paragraph" w:styleId="Voettekst">
    <w:name w:val="footer"/>
    <w:basedOn w:val="ZsysbasisIKNL"/>
    <w:next w:val="BasistekstIKNL"/>
    <w:link w:val="VoettekstChar"/>
    <w:uiPriority w:val="99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30FC6"/>
    <w:pPr>
      <w:tabs>
        <w:tab w:val="num" w:pos="0"/>
      </w:tabs>
      <w:ind w:hanging="170"/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30FC6"/>
    <w:pPr>
      <w:tabs>
        <w:tab w:val="num" w:pos="340"/>
      </w:tabs>
      <w:ind w:left="340" w:hanging="340"/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30FC6"/>
    <w:pPr>
      <w:numPr>
        <w:numId w:val="43"/>
      </w:numPr>
    </w:pPr>
  </w:style>
  <w:style w:type="paragraph" w:customStyle="1" w:styleId="Opsommingnummer2eniveauIKNL">
    <w:name w:val="Opsomming nummer 2e niveau IKNL"/>
    <w:basedOn w:val="ZsysbasisIKNL"/>
    <w:rsid w:val="00830FC6"/>
    <w:pPr>
      <w:numPr>
        <w:ilvl w:val="1"/>
        <w:numId w:val="43"/>
      </w:numPr>
    </w:pPr>
  </w:style>
  <w:style w:type="paragraph" w:customStyle="1" w:styleId="Opsommingnummer3eniveauIKNL">
    <w:name w:val="Opsomming nummer 3e niveau IKNL"/>
    <w:basedOn w:val="ZsysbasisIKNL"/>
    <w:rsid w:val="00830FC6"/>
    <w:pPr>
      <w:numPr>
        <w:ilvl w:val="2"/>
        <w:numId w:val="43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semiHidden/>
    <w:qFormat/>
    <w:rsid w:val="00122DED"/>
  </w:style>
  <w:style w:type="paragraph" w:styleId="Titel">
    <w:name w:val="Title"/>
    <w:basedOn w:val="ZsysbasisIKNL"/>
    <w:next w:val="BasistekstIKNL"/>
    <w:semiHidden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950AA8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semiHidden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IKNL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semiHidden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830FC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30FC6"/>
    <w:pPr>
      <w:numPr>
        <w:numId w:val="38"/>
      </w:numPr>
    </w:pPr>
  </w:style>
  <w:style w:type="numbering" w:customStyle="1" w:styleId="LijstopsommingtekenIKNL">
    <w:name w:val="Lijst opsomming teken IKNL"/>
    <w:basedOn w:val="Geenlijst"/>
    <w:semiHidden/>
    <w:rsid w:val="00830FC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30FC6"/>
    <w:pPr>
      <w:tabs>
        <w:tab w:val="num" w:pos="680"/>
      </w:tabs>
      <w:ind w:left="680" w:hanging="340"/>
    </w:pPr>
  </w:style>
  <w:style w:type="paragraph" w:customStyle="1" w:styleId="Opsommingletter2eniveauIKNL">
    <w:name w:val="Opsomming letter 2e niveau IKNL"/>
    <w:basedOn w:val="ZsysbasisIKNL"/>
    <w:rsid w:val="00830FC6"/>
    <w:pPr>
      <w:numPr>
        <w:ilvl w:val="1"/>
        <w:numId w:val="40"/>
      </w:numPr>
    </w:pPr>
  </w:style>
  <w:style w:type="paragraph" w:customStyle="1" w:styleId="Opsommingletter3eniveauIKNL">
    <w:name w:val="Opsomming letter 3e niveau IKNL"/>
    <w:basedOn w:val="ZsysbasisIKNL"/>
    <w:rsid w:val="00830FC6"/>
    <w:pPr>
      <w:numPr>
        <w:ilvl w:val="2"/>
        <w:numId w:val="40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830FC6"/>
    <w:pPr>
      <w:numPr>
        <w:numId w:val="29"/>
      </w:numPr>
    </w:pPr>
  </w:style>
  <w:style w:type="table" w:customStyle="1" w:styleId="TabelIKNL">
    <w:name w:val="Tabel IKNL"/>
    <w:basedOn w:val="Standaardtabel"/>
    <w:rsid w:val="00226776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040508"/>
    <w:rPr>
      <w:sz w:val="14"/>
    </w:rPr>
  </w:style>
  <w:style w:type="paragraph" w:customStyle="1" w:styleId="TabeltitelIKNL">
    <w:name w:val="Tabeltitel IKNL"/>
    <w:basedOn w:val="ZsysbasisIKNL"/>
    <w:next w:val="BasistekstIKNL"/>
    <w:rsid w:val="002C7CD3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250505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D201C7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D201C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201C7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D20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01C7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D201C7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D201C7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D201C7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201C7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D201C7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D201C7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D201C7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201C7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D201C7"/>
    <w:rPr>
      <w:b/>
      <w:bCs/>
      <w:smallCaps/>
      <w:spacing w:val="5"/>
    </w:rPr>
  </w:style>
  <w:style w:type="character" w:customStyle="1" w:styleId="KoptekstChar">
    <w:name w:val="Koptekst Char"/>
    <w:basedOn w:val="Standaardalinea-lettertype"/>
    <w:link w:val="Koptekst"/>
    <w:uiPriority w:val="99"/>
    <w:rsid w:val="00A912CA"/>
    <w:rPr>
      <w:rFonts w:ascii="Arial" w:hAnsi="Arial" w:cs="Maiandra GD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755807"/>
    <w:rPr>
      <w:rFonts w:ascii="Arial" w:hAnsi="Arial" w:cs="Maiandra GD"/>
      <w:sz w:val="18"/>
      <w:szCs w:val="18"/>
    </w:rPr>
  </w:style>
  <w:style w:type="character" w:customStyle="1" w:styleId="normaltextrun">
    <w:name w:val="normaltextrun"/>
    <w:basedOn w:val="Standaardalinea-lettertype"/>
    <w:rsid w:val="006C6014"/>
  </w:style>
  <w:style w:type="character" w:customStyle="1" w:styleId="eop">
    <w:name w:val="eop"/>
    <w:basedOn w:val="Standaardalinea-lettertype"/>
    <w:rsid w:val="006C6014"/>
  </w:style>
  <w:style w:type="paragraph" w:customStyle="1" w:styleId="paragraph">
    <w:name w:val="paragraph"/>
    <w:basedOn w:val="Standaard"/>
    <w:rsid w:val="006C60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842C26D427A48A12519309449F5D2" ma:contentTypeVersion="6" ma:contentTypeDescription="Een nieuw document maken." ma:contentTypeScope="" ma:versionID="8148e3d926f8c4f1a2adf11ff641fdd6">
  <xsd:schema xmlns:xsd="http://www.w3.org/2001/XMLSchema" xmlns:xs="http://www.w3.org/2001/XMLSchema" xmlns:p="http://schemas.microsoft.com/office/2006/metadata/properties" xmlns:ns2="53bc5951-ac6d-4d60-a4d4-3a50aaaa12a2" xmlns:ns3="f6f997c9-499d-4eea-8517-0a9963d83acb" targetNamespace="http://schemas.microsoft.com/office/2006/metadata/properties" ma:root="true" ma:fieldsID="fb8002fd3befb1aced835702639f652f" ns2:_="" ns3:_="">
    <xsd:import namespace="53bc5951-ac6d-4d60-a4d4-3a50aaaa12a2"/>
    <xsd:import namespace="f6f997c9-499d-4eea-8517-0a9963d83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c5951-ac6d-4d60-a4d4-3a50aaaa1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997c9-499d-4eea-8517-0a9963d83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f997c9-499d-4eea-8517-0a9963d83acb">
      <UserInfo>
        <DisplayName>Eveline Grin</DisplayName>
        <AccountId>23</AccountId>
        <AccountType/>
      </UserInfo>
      <UserInfo>
        <DisplayName>Boukje van Dijk</DisplayName>
        <AccountId>12</AccountId>
        <AccountType/>
      </UserInfo>
      <UserInfo>
        <DisplayName>Mardie Vermunt</DisplayName>
        <AccountId>21</AccountId>
        <AccountType/>
      </UserInfo>
    </SharedWithUsers>
  </documentManagement>
</p:properties>
</file>

<file path=customXml/item3.xml><?xml version="1.0" encoding="utf-8"?>
<?mso-contentType ?>
<SharedContentType xmlns="Microsoft.SharePoint.Taxonomy.ContentTypeSync" SourceId="cb8255a1-8ba2-4481-a478-0e49daae7cb3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3DEFC-7609-435D-A502-5118DC1AC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c5951-ac6d-4d60-a4d4-3a50aaaa12a2"/>
    <ds:schemaRef ds:uri="f6f997c9-499d-4eea-8517-0a9963d83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62A24-B7B9-4648-BBA4-71E152A3D9E2}">
  <ds:schemaRefs>
    <ds:schemaRef ds:uri="http://schemas.microsoft.com/office/2006/metadata/properties"/>
    <ds:schemaRef ds:uri="http://schemas.microsoft.com/office/infopath/2007/PartnerControls"/>
    <ds:schemaRef ds:uri="f6f997c9-499d-4eea-8517-0a9963d83acb"/>
  </ds:schemaRefs>
</ds:datastoreItem>
</file>

<file path=customXml/itemProps3.xml><?xml version="1.0" encoding="utf-8"?>
<ds:datastoreItem xmlns:ds="http://schemas.openxmlformats.org/officeDocument/2006/customXml" ds:itemID="{4645F87C-FD2D-4FC0-A765-BD661147206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9FC514-06A8-4F03-95DA-318D546213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647F19-0FC6-4224-9838-5FA8B7F6B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Verloop</dc:creator>
  <cp:keywords/>
  <dc:description/>
  <cp:lastModifiedBy>Eveline Grin</cp:lastModifiedBy>
  <cp:revision>4</cp:revision>
  <cp:lastPrinted>2012-02-22T01:23:00Z</cp:lastPrinted>
  <dcterms:created xsi:type="dcterms:W3CDTF">2023-03-15T10:42:00Z</dcterms:created>
  <dcterms:modified xsi:type="dcterms:W3CDTF">2023-03-15T10:46:00Z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  <property fmtid="{D5CDD505-2E9C-101B-9397-08002B2CF9AE}" pid="3" name="ContentTypeId">
    <vt:lpwstr>0x010100965842C26D427A48A12519309449F5D2</vt:lpwstr>
  </property>
  <property fmtid="{D5CDD505-2E9C-101B-9397-08002B2CF9AE}" pid="4" name="TaxKeyword">
    <vt:lpwstr/>
  </property>
  <property fmtid="{D5CDD505-2E9C-101B-9397-08002B2CF9AE}" pid="5" name="TaxKeywordTaxHTField">
    <vt:lpwstr/>
  </property>
  <property fmtid="{D5CDD505-2E9C-101B-9397-08002B2CF9AE}" pid="6" name="Order">
    <vt:r8>172600</vt:r8>
  </property>
  <property fmtid="{D5CDD505-2E9C-101B-9397-08002B2CF9AE}" pid="7" name="xd_Signature">
    <vt:bool>false</vt:bool>
  </property>
  <property fmtid="{D5CDD505-2E9C-101B-9397-08002B2CF9AE}" pid="8" name="SharedWithUsers">
    <vt:lpwstr>38;#Mieke Aarts;#273;#Inge Vink;#221;#Sander Hogewoning</vt:lpwstr>
  </property>
  <property fmtid="{D5CDD505-2E9C-101B-9397-08002B2CF9AE}" pid="9" name="Onderwerp">
    <vt:lpwstr>Wetenschapscommissie</vt:lpwstr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