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313A" w14:textId="5E2C972A" w:rsidR="00CF1C58" w:rsidRPr="00C534B8" w:rsidRDefault="00C534B8" w:rsidP="00A347CE">
      <w:pPr>
        <w:pStyle w:val="BasistekstIKNL"/>
        <w:rPr>
          <w:b/>
          <w:bCs/>
          <w:sz w:val="20"/>
          <w:szCs w:val="20"/>
        </w:rPr>
      </w:pPr>
      <w:r w:rsidRPr="00C534B8">
        <w:rPr>
          <w:b/>
          <w:bCs/>
          <w:sz w:val="20"/>
          <w:szCs w:val="20"/>
        </w:rPr>
        <w:t>IKNL Trialbureau Inventarisatieformulier</w:t>
      </w:r>
    </w:p>
    <w:p w14:paraId="6FB0202A" w14:textId="52CED967" w:rsidR="00C534B8" w:rsidRDefault="00C534B8" w:rsidP="00A347CE">
      <w:pPr>
        <w:pStyle w:val="BasistekstIKN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1CB4" w:rsidRPr="002A7EEF" w14:paraId="4FACDD24" w14:textId="77777777" w:rsidTr="00215CB6">
        <w:tc>
          <w:tcPr>
            <w:tcW w:w="9288" w:type="dxa"/>
            <w:shd w:val="clear" w:color="auto" w:fill="DBE5F1" w:themeFill="accent1" w:themeFillTint="33"/>
          </w:tcPr>
          <w:p w14:paraId="361145BB" w14:textId="77777777" w:rsidR="00331CB4" w:rsidRPr="00331CB4" w:rsidRDefault="00331CB4" w:rsidP="00BE67B1">
            <w:pPr>
              <w:pStyle w:val="BasistekstIKNL"/>
              <w:rPr>
                <w:b/>
                <w:bCs/>
              </w:rPr>
            </w:pPr>
            <w:r w:rsidRPr="00331CB4">
              <w:rPr>
                <w:b/>
                <w:bCs/>
              </w:rPr>
              <w:t>Waarom dit formulier en wat kunt u van ons verwachten?</w:t>
            </w:r>
          </w:p>
        </w:tc>
      </w:tr>
      <w:tr w:rsidR="00215CB6" w:rsidRPr="002A7EEF" w14:paraId="380966FB" w14:textId="77777777" w:rsidTr="00215CB6">
        <w:trPr>
          <w:trHeight w:val="1937"/>
        </w:trPr>
        <w:tc>
          <w:tcPr>
            <w:tcW w:w="9288" w:type="dxa"/>
          </w:tcPr>
          <w:p w14:paraId="2545E88A" w14:textId="7FE40F65" w:rsidR="00215CB6" w:rsidRPr="00331CB4" w:rsidRDefault="00215CB6" w:rsidP="00BE67B1">
            <w:pPr>
              <w:pStyle w:val="BasistekstIKNL"/>
            </w:pPr>
            <w:r w:rsidRPr="00331CB4">
              <w:t xml:space="preserve">Graag kijken we samen met u naar de beste ondersteuning voor uw onderzoek, waarna wij een offerte of kostenbenadering opstellen. </w:t>
            </w:r>
            <w:r>
              <w:t>Hoe</w:t>
            </w:r>
            <w:r w:rsidRPr="00331CB4">
              <w:t xml:space="preserve"> meer informatie u kunt aanleveren, </w:t>
            </w:r>
            <w:r>
              <w:t>hoe</w:t>
            </w:r>
            <w:r w:rsidRPr="00331CB4">
              <w:t xml:space="preserve"> gerichter wij een offerte kunnen </w:t>
            </w:r>
            <w:r w:rsidR="000857F2">
              <w:t>maken</w:t>
            </w:r>
            <w:r w:rsidRPr="00331CB4">
              <w:t>. Mocht u nog erg weinig informatie beschikbaar hebben (bijvoorbeeld nog geen protocol</w:t>
            </w:r>
            <w:r>
              <w:t xml:space="preserve"> en/of CRFs</w:t>
            </w:r>
            <w:r w:rsidRPr="00331CB4">
              <w:t xml:space="preserve">) dan verzoeken wij u te wachten met uw verzoek tot u deze wel kunt delen. Heeft </w:t>
            </w:r>
            <w:r>
              <w:t>u toch al inzicht nodig voor bijvoorbeeld een subsidieverstrekker,</w:t>
            </w:r>
            <w:r w:rsidRPr="00331CB4">
              <w:t xml:space="preserve"> dan kunnen wij proberen een kostenbenadering te maken, waarbij u nog rekening dient te houden met</w:t>
            </w:r>
            <w:r>
              <w:t xml:space="preserve"> onzekerheden en</w:t>
            </w:r>
            <w:r w:rsidRPr="00331CB4">
              <w:t xml:space="preserve"> marges. </w:t>
            </w:r>
          </w:p>
          <w:p w14:paraId="35AC8F7C" w14:textId="05F6AE8F" w:rsidR="00215CB6" w:rsidRPr="00331CB4" w:rsidRDefault="00215CB6" w:rsidP="00BE67B1">
            <w:pPr>
              <w:pStyle w:val="BasistekstIKNL"/>
            </w:pPr>
            <w:r w:rsidRPr="00331CB4">
              <w:t>Wij streven er</w:t>
            </w:r>
            <w:r>
              <w:t xml:space="preserve"> </w:t>
            </w:r>
            <w:r w:rsidRPr="00331CB4">
              <w:t>naar u binnen 3 weken een passende offerte of kostenbenadering aan te bieden.</w:t>
            </w:r>
          </w:p>
        </w:tc>
      </w:tr>
    </w:tbl>
    <w:p w14:paraId="671F4116" w14:textId="3510CDFF" w:rsidR="00C534B8" w:rsidRDefault="00C534B8" w:rsidP="00C534B8">
      <w:pPr>
        <w:pStyle w:val="BasistekstIKN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331CB4" w:rsidRPr="002A7EEF" w14:paraId="79CFC62F" w14:textId="74D74AA5" w:rsidTr="00B173EC">
        <w:trPr>
          <w:trHeight w:val="543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70870C70" w14:textId="77777777" w:rsidR="00331CB4" w:rsidRPr="00331CB4" w:rsidRDefault="00331CB4" w:rsidP="00DC2297">
            <w:pPr>
              <w:pStyle w:val="BasistekstIKNL"/>
            </w:pPr>
            <w:r w:rsidRPr="00331CB4">
              <w:rPr>
                <w:b/>
                <w:bCs/>
              </w:rPr>
              <w:t xml:space="preserve">Gegevens aanvrager </w:t>
            </w:r>
          </w:p>
          <w:p w14:paraId="0257A271" w14:textId="0270EC67" w:rsidR="00331CB4" w:rsidRPr="00331CB4" w:rsidRDefault="00331CB4" w:rsidP="00DC2297">
            <w:pPr>
              <w:pStyle w:val="BasistekstIKNL"/>
              <w:rPr>
                <w:b/>
                <w:bCs/>
              </w:rPr>
            </w:pPr>
            <w:r w:rsidRPr="00331CB4">
              <w:rPr>
                <w:i/>
                <w:iCs/>
                <w:sz w:val="16"/>
                <w:szCs w:val="16"/>
              </w:rPr>
              <w:t>Wij overleggen met deze persoon bij vragen. De aanvrager ontvangt de offerte per e-mail.</w:t>
            </w:r>
          </w:p>
        </w:tc>
      </w:tr>
      <w:tr w:rsidR="00331CB4" w:rsidRPr="002A7EEF" w14:paraId="78C8B110" w14:textId="45B00253" w:rsidTr="00331CB4">
        <w:tc>
          <w:tcPr>
            <w:tcW w:w="1838" w:type="dxa"/>
          </w:tcPr>
          <w:p w14:paraId="1FD99227" w14:textId="77777777" w:rsidR="00331CB4" w:rsidRPr="00331CB4" w:rsidRDefault="00331CB4" w:rsidP="00DC2297">
            <w:pPr>
              <w:pStyle w:val="BasistekstIKNL"/>
            </w:pPr>
            <w:r w:rsidRPr="00331CB4">
              <w:t>Naam</w:t>
            </w:r>
          </w:p>
        </w:tc>
        <w:sdt>
          <w:sdtPr>
            <w:id w:val="-1286733889"/>
            <w:placeholder>
              <w:docPart w:val="3AED38BD1261441EB24A621BDA757C7B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0C55FF46" w14:textId="5ABFBED5" w:rsidR="00331CB4" w:rsidRPr="00331CB4" w:rsidRDefault="00331CB4" w:rsidP="00DC2297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49934068" w14:textId="5A2EE117" w:rsidTr="00331CB4">
        <w:tc>
          <w:tcPr>
            <w:tcW w:w="1838" w:type="dxa"/>
          </w:tcPr>
          <w:p w14:paraId="463DBD48" w14:textId="77777777" w:rsidR="00331CB4" w:rsidRPr="00331CB4" w:rsidRDefault="00331CB4" w:rsidP="00DC2297">
            <w:pPr>
              <w:pStyle w:val="BasistekstIKNL"/>
            </w:pPr>
            <w:r w:rsidRPr="00331CB4">
              <w:t>Functie</w:t>
            </w:r>
          </w:p>
        </w:tc>
        <w:sdt>
          <w:sdtPr>
            <w:id w:val="-1108432165"/>
            <w:placeholder>
              <w:docPart w:val="00D65CB954F048DB96B7DE1DCFEF91C9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537E2631" w14:textId="08D6C733" w:rsidR="00331CB4" w:rsidRPr="00331CB4" w:rsidRDefault="00C64ABD" w:rsidP="00DC2297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695FC674" w14:textId="298C02CA" w:rsidTr="00331CB4">
        <w:tc>
          <w:tcPr>
            <w:tcW w:w="1838" w:type="dxa"/>
          </w:tcPr>
          <w:p w14:paraId="311ABA09" w14:textId="2347D640" w:rsidR="00331CB4" w:rsidRPr="00331CB4" w:rsidRDefault="00331CB4" w:rsidP="00DC2297">
            <w:pPr>
              <w:pStyle w:val="BasistekstIKNL"/>
            </w:pPr>
            <w:r w:rsidRPr="00331CB4">
              <w:t>Organisatie</w:t>
            </w:r>
          </w:p>
        </w:tc>
        <w:sdt>
          <w:sdtPr>
            <w:id w:val="-840702676"/>
            <w:placeholder>
              <w:docPart w:val="0E3B9F100F184425B8821D243BC03B9F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7B53C2D1" w14:textId="17389722" w:rsidR="00331CB4" w:rsidRPr="00331CB4" w:rsidRDefault="00331CB4" w:rsidP="00DC2297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23636DE4" w14:textId="5765B80C" w:rsidTr="00331CB4">
        <w:tc>
          <w:tcPr>
            <w:tcW w:w="1838" w:type="dxa"/>
          </w:tcPr>
          <w:p w14:paraId="1A4D5285" w14:textId="77777777" w:rsidR="00331CB4" w:rsidRPr="00331CB4" w:rsidRDefault="00331CB4" w:rsidP="00DC2297">
            <w:pPr>
              <w:pStyle w:val="BasistekstIKNL"/>
            </w:pPr>
            <w:r w:rsidRPr="00331CB4">
              <w:t>Telefoonnummer</w:t>
            </w:r>
          </w:p>
        </w:tc>
        <w:sdt>
          <w:sdtPr>
            <w:id w:val="-515383662"/>
            <w:placeholder>
              <w:docPart w:val="2DE7C0E4C22E4F8B8167F10B9D160790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74528264" w14:textId="7C5E40FB" w:rsidR="00331CB4" w:rsidRPr="00331CB4" w:rsidRDefault="00331CB4" w:rsidP="00DC2297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78A1A332" w14:textId="1C6134F6" w:rsidTr="00331CB4">
        <w:tc>
          <w:tcPr>
            <w:tcW w:w="1838" w:type="dxa"/>
          </w:tcPr>
          <w:p w14:paraId="387B98CC" w14:textId="77777777" w:rsidR="00331CB4" w:rsidRPr="00331CB4" w:rsidRDefault="00331CB4" w:rsidP="00DC2297">
            <w:pPr>
              <w:pStyle w:val="BasistekstIKNL"/>
            </w:pPr>
            <w:r w:rsidRPr="00331CB4">
              <w:t>E-mailadres</w:t>
            </w:r>
          </w:p>
        </w:tc>
        <w:sdt>
          <w:sdtPr>
            <w:id w:val="988682867"/>
            <w:placeholder>
              <w:docPart w:val="C74D922415224E1BBBD4CACF50E3A4A0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583973F1" w14:textId="75816225" w:rsidR="00331CB4" w:rsidRPr="00331CB4" w:rsidRDefault="00331CB4" w:rsidP="00DC2297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927DCBA" w14:textId="794B9838" w:rsidR="00C534B8" w:rsidRDefault="00C534B8" w:rsidP="00C534B8">
      <w:pPr>
        <w:pStyle w:val="BasistekstIKN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331CB4" w:rsidRPr="00331CB4" w14:paraId="67361276" w14:textId="3FB1059E" w:rsidTr="003A2A37">
        <w:tc>
          <w:tcPr>
            <w:tcW w:w="928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53149B5" w14:textId="15F320A1" w:rsidR="00331CB4" w:rsidRPr="00331CB4" w:rsidRDefault="00331CB4" w:rsidP="003B3A78">
            <w:pPr>
              <w:pStyle w:val="BasistekstIKNL"/>
              <w:rPr>
                <w:b/>
                <w:bCs/>
              </w:rPr>
            </w:pPr>
            <w:r w:rsidRPr="00331CB4">
              <w:rPr>
                <w:b/>
                <w:bCs/>
              </w:rPr>
              <w:t>Gegevens hoofdonderzoeker (PI)</w:t>
            </w:r>
          </w:p>
        </w:tc>
      </w:tr>
      <w:tr w:rsidR="00331CB4" w:rsidRPr="002A7EEF" w14:paraId="6315F9EE" w14:textId="4EE546EC" w:rsidTr="006C4BFB">
        <w:tc>
          <w:tcPr>
            <w:tcW w:w="9288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4CDE9EFB" w14:textId="4A95E23F" w:rsidR="00331CB4" w:rsidRPr="00331CB4" w:rsidRDefault="00331CB4" w:rsidP="003B3A78">
            <w:pPr>
              <w:pStyle w:val="BasistekstIKNL"/>
              <w:rPr>
                <w:i/>
                <w:iCs/>
                <w:sz w:val="16"/>
                <w:szCs w:val="16"/>
              </w:rPr>
            </w:pPr>
            <w:r w:rsidRPr="00331CB4">
              <w:rPr>
                <w:i/>
                <w:iCs/>
                <w:sz w:val="16"/>
                <w:szCs w:val="16"/>
              </w:rPr>
              <w:t>Deze persoon ontvangt de offerte in cc.</w:t>
            </w:r>
          </w:p>
        </w:tc>
      </w:tr>
      <w:tr w:rsidR="00331CB4" w:rsidRPr="002A7EEF" w14:paraId="7C5A25A6" w14:textId="1385D575" w:rsidTr="00331CB4">
        <w:tc>
          <w:tcPr>
            <w:tcW w:w="1838" w:type="dxa"/>
          </w:tcPr>
          <w:p w14:paraId="5D21FFAB" w14:textId="77777777" w:rsidR="00331CB4" w:rsidRPr="00331CB4" w:rsidRDefault="00331CB4" w:rsidP="003B3A78">
            <w:pPr>
              <w:pStyle w:val="BasistekstIKNL"/>
            </w:pPr>
            <w:r w:rsidRPr="00331CB4">
              <w:t>Naam</w:t>
            </w:r>
          </w:p>
        </w:tc>
        <w:sdt>
          <w:sdtPr>
            <w:id w:val="1257554219"/>
            <w:placeholder>
              <w:docPart w:val="44B9A767387D4A8CA6B8E4470028CC62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105AADEB" w14:textId="79B67CE9" w:rsidR="00331CB4" w:rsidRPr="00331CB4" w:rsidRDefault="00331CB4" w:rsidP="003B3A78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6168E37D" w14:textId="01CEBDA2" w:rsidTr="00331CB4">
        <w:tc>
          <w:tcPr>
            <w:tcW w:w="1838" w:type="dxa"/>
          </w:tcPr>
          <w:p w14:paraId="29634C0A" w14:textId="77777777" w:rsidR="00331CB4" w:rsidRPr="00331CB4" w:rsidRDefault="00331CB4" w:rsidP="003B3A78">
            <w:pPr>
              <w:pStyle w:val="BasistekstIKNL"/>
            </w:pPr>
            <w:r w:rsidRPr="00331CB4">
              <w:t>Functie</w:t>
            </w:r>
          </w:p>
        </w:tc>
        <w:sdt>
          <w:sdtPr>
            <w:id w:val="1174302668"/>
            <w:placeholder>
              <w:docPart w:val="E34665EB0E954296B2D0AD69F00394AF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734D983C" w14:textId="255D5526" w:rsidR="00331CB4" w:rsidRPr="00331CB4" w:rsidRDefault="00331CB4" w:rsidP="003B3A78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1CB4" w:rsidRPr="002A7EEF" w14:paraId="6EBB581E" w14:textId="02D63256" w:rsidTr="00331CB4">
        <w:tc>
          <w:tcPr>
            <w:tcW w:w="1838" w:type="dxa"/>
          </w:tcPr>
          <w:p w14:paraId="0FEC13AC" w14:textId="77777777" w:rsidR="00331CB4" w:rsidRPr="00331CB4" w:rsidRDefault="00331CB4" w:rsidP="003B3A78">
            <w:pPr>
              <w:pStyle w:val="BasistekstIKNL"/>
            </w:pPr>
            <w:r w:rsidRPr="00331CB4">
              <w:t>E-mailadres</w:t>
            </w:r>
          </w:p>
        </w:tc>
        <w:sdt>
          <w:sdtPr>
            <w:id w:val="1899855727"/>
            <w:placeholder>
              <w:docPart w:val="FDFD41107A274EE48755EA650FFCD2DC"/>
            </w:placeholder>
            <w:showingPlcHdr/>
            <w:text/>
          </w:sdtPr>
          <w:sdtEndPr/>
          <w:sdtContent>
            <w:tc>
              <w:tcPr>
                <w:tcW w:w="7450" w:type="dxa"/>
              </w:tcPr>
              <w:p w14:paraId="6E55AD16" w14:textId="197302B2" w:rsidR="00331CB4" w:rsidRPr="00331CB4" w:rsidRDefault="00331CB4" w:rsidP="003B3A78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215F969" w14:textId="77777777" w:rsidR="00331CB4" w:rsidRDefault="00331CB4" w:rsidP="00C534B8">
      <w:pPr>
        <w:pStyle w:val="BasistekstIKNL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190"/>
      </w:tblGrid>
      <w:tr w:rsidR="00331CB4" w:rsidRPr="00331CB4" w14:paraId="70F479EB" w14:textId="567D4E3B" w:rsidTr="00FA5E7D">
        <w:tc>
          <w:tcPr>
            <w:tcW w:w="9288" w:type="dxa"/>
            <w:gridSpan w:val="2"/>
            <w:shd w:val="clear" w:color="auto" w:fill="DBE5F1" w:themeFill="accent1" w:themeFillTint="33"/>
          </w:tcPr>
          <w:p w14:paraId="202F179C" w14:textId="4563A162" w:rsidR="00331CB4" w:rsidRPr="00331CB4" w:rsidRDefault="00331CB4" w:rsidP="00B3231C">
            <w:pPr>
              <w:pStyle w:val="BasistekstIKNL"/>
              <w:rPr>
                <w:b/>
                <w:bCs/>
              </w:rPr>
            </w:pPr>
            <w:r w:rsidRPr="00331CB4">
              <w:rPr>
                <w:b/>
                <w:bCs/>
              </w:rPr>
              <w:t>Studiegegevens</w:t>
            </w:r>
          </w:p>
        </w:tc>
      </w:tr>
      <w:tr w:rsidR="00B173EC" w:rsidRPr="002A7EEF" w14:paraId="14FEB7B9" w14:textId="77777777" w:rsidTr="00C2319D">
        <w:tc>
          <w:tcPr>
            <w:tcW w:w="5098" w:type="dxa"/>
          </w:tcPr>
          <w:p w14:paraId="6CDD9585" w14:textId="7791B657" w:rsidR="00B173EC" w:rsidRPr="00331CB4" w:rsidRDefault="00B173EC" w:rsidP="00B173EC">
            <w:pPr>
              <w:pStyle w:val="BasistekstIKNL"/>
            </w:pPr>
            <w:r>
              <w:t>Verrichter</w:t>
            </w:r>
          </w:p>
        </w:tc>
        <w:sdt>
          <w:sdtPr>
            <w:id w:val="-768536953"/>
            <w:placeholder>
              <w:docPart w:val="E6B05E1040DD46409E5F6D99E0D1756C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BBE0CD3" w14:textId="2C0D2AA8" w:rsidR="00B173EC" w:rsidRDefault="00B173EC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3399" w:rsidRPr="00B173EC" w14:paraId="6862488A" w14:textId="77777777" w:rsidTr="00C2319D">
        <w:tc>
          <w:tcPr>
            <w:tcW w:w="5098" w:type="dxa"/>
            <w:vMerge w:val="restart"/>
          </w:tcPr>
          <w:p w14:paraId="5189416D" w14:textId="77777777" w:rsidR="00D23399" w:rsidRPr="00331CB4" w:rsidRDefault="00D23399" w:rsidP="00B173EC">
            <w:pPr>
              <w:pStyle w:val="BasistekstIKNL"/>
            </w:pPr>
            <w:r w:rsidRPr="006E6CCF">
              <w:t>Studiegroep</w:t>
            </w:r>
          </w:p>
          <w:p w14:paraId="1EDE39A7" w14:textId="199FD881" w:rsidR="00D23399" w:rsidRPr="00331CB4" w:rsidRDefault="00D23399" w:rsidP="00B173EC">
            <w:pPr>
              <w:pStyle w:val="BasistekstIKNL"/>
            </w:pPr>
            <w:r w:rsidRPr="00622867">
              <w:rPr>
                <w:sz w:val="16"/>
                <w:szCs w:val="16"/>
              </w:rPr>
              <w:t>Indien ‘anders’ geselecteerd graag invullen</w:t>
            </w:r>
          </w:p>
        </w:tc>
        <w:sdt>
          <w:sdtPr>
            <w:id w:val="366346888"/>
            <w:placeholder>
              <w:docPart w:val="19E602D26C04493AB34262B05C4A7B02"/>
            </w:placeholder>
            <w:showingPlcHdr/>
            <w:dropDownList>
              <w:listItem w:value="Kies een item."/>
              <w:listItem w:displayText="nvt" w:value="nvt"/>
              <w:listItem w:displayText="BOOG" w:value="BOOG"/>
              <w:listItem w:displayText="DCCG" w:value="DCCG"/>
              <w:listItem w:displayText="DGOG" w:value="DGOG"/>
              <w:listItem w:displayText="DUOS" w:value="DUOS"/>
              <w:listItem w:displayText="EORTC" w:value="EORTC"/>
              <w:listItem w:displayText="HOVON" w:value="HOVON"/>
              <w:listItem w:displayText="NVALT" w:value="NVALT"/>
              <w:listItem w:displayText="anders" w:value="anders"/>
            </w:dropDownList>
          </w:sdtPr>
          <w:sdtEndPr/>
          <w:sdtContent>
            <w:tc>
              <w:tcPr>
                <w:tcW w:w="4190" w:type="dxa"/>
              </w:tcPr>
              <w:p w14:paraId="4E568612" w14:textId="34AA0125" w:rsidR="00D23399" w:rsidRDefault="00D23399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23399" w:rsidRPr="002A7EEF" w14:paraId="43B95C74" w14:textId="77777777" w:rsidTr="00C2319D">
        <w:tc>
          <w:tcPr>
            <w:tcW w:w="5098" w:type="dxa"/>
            <w:vMerge/>
          </w:tcPr>
          <w:p w14:paraId="15DF1E1E" w14:textId="4D8DBC9A" w:rsidR="00D23399" w:rsidRPr="00B173EC" w:rsidRDefault="00D23399" w:rsidP="00B173EC">
            <w:pPr>
              <w:pStyle w:val="BasistekstIKNL"/>
            </w:pPr>
          </w:p>
        </w:tc>
        <w:sdt>
          <w:sdtPr>
            <w:id w:val="-271867390"/>
            <w:placeholder>
              <w:docPart w:val="E0D15330F8654341984984C33F9C672D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2B930F29" w14:textId="452219B5" w:rsidR="00D23399" w:rsidRDefault="00D23399" w:rsidP="00B173EC">
                <w:pPr>
                  <w:pStyle w:val="BasistekstIKNL"/>
                </w:pPr>
                <w:r w:rsidRPr="00632834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tr w:rsidR="00B173EC" w:rsidRPr="002A7EEF" w14:paraId="184C92D3" w14:textId="49A97DE9" w:rsidTr="00C2319D">
        <w:tc>
          <w:tcPr>
            <w:tcW w:w="5098" w:type="dxa"/>
          </w:tcPr>
          <w:p w14:paraId="6DF62DEB" w14:textId="55EC71C4" w:rsidR="00B173EC" w:rsidRPr="00331CB4" w:rsidRDefault="00B173EC" w:rsidP="00B173EC">
            <w:pPr>
              <w:pStyle w:val="BasistekstIKNL"/>
            </w:pPr>
            <w:r w:rsidRPr="00331CB4">
              <w:t>Studie-</w:t>
            </w:r>
            <w:r w:rsidR="009B74B0" w:rsidRPr="00331CB4">
              <w:t>acroniem</w:t>
            </w:r>
            <w:r w:rsidRPr="00331CB4">
              <w:t>, ID en/of nummers</w:t>
            </w:r>
          </w:p>
        </w:tc>
        <w:sdt>
          <w:sdtPr>
            <w:id w:val="-1593619402"/>
            <w:placeholder>
              <w:docPart w:val="A9F93F83128F42C19C8CFE19E5AC3BBA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6501D01" w14:textId="05A58D2B" w:rsidR="00B173EC" w:rsidRPr="00331CB4" w:rsidRDefault="00B173EC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173EC" w:rsidRPr="00331CB4" w14:paraId="3C7DAFB9" w14:textId="77777777" w:rsidTr="00C2319D">
        <w:tc>
          <w:tcPr>
            <w:tcW w:w="5098" w:type="dxa"/>
          </w:tcPr>
          <w:p w14:paraId="370D6340" w14:textId="03D1BB27" w:rsidR="00B173EC" w:rsidRPr="00FA5E7D" w:rsidRDefault="00B173EC" w:rsidP="00B173EC">
            <w:pPr>
              <w:pStyle w:val="BasistekstIKNL"/>
              <w:rPr>
                <w:lang w:val="en-US"/>
              </w:rPr>
            </w:pPr>
            <w:proofErr w:type="spellStart"/>
            <w:r w:rsidRPr="00331CB4">
              <w:rPr>
                <w:lang w:val="en-US"/>
              </w:rPr>
              <w:t>Fase</w:t>
            </w:r>
            <w:proofErr w:type="spellEnd"/>
          </w:p>
        </w:tc>
        <w:sdt>
          <w:sdtPr>
            <w:id w:val="-1140258389"/>
            <w:placeholder>
              <w:docPart w:val="A41A8416C66C4EB4B431089F2EC11D7C"/>
            </w:placeholder>
            <w:showingPlcHdr/>
            <w:dropDownList>
              <w:listItem w:value="Kies een item."/>
              <w:listItem w:displayText="I" w:value="I"/>
              <w:listItem w:displayText="I / II" w:value="I / II"/>
              <w:listItem w:displayText="II" w:value="II"/>
              <w:listItem w:displayText="II / III" w:value="II / III"/>
              <w:listItem w:displayText="III" w:value="III"/>
              <w:listItem w:displayText="III / IV" w:value="III / IV"/>
              <w:listItem w:displayText="IV" w:value="IV"/>
              <w:listItem w:displayText="overig" w:value="overig"/>
            </w:dropDownList>
          </w:sdtPr>
          <w:sdtEndPr/>
          <w:sdtContent>
            <w:tc>
              <w:tcPr>
                <w:tcW w:w="4190" w:type="dxa"/>
              </w:tcPr>
              <w:p w14:paraId="17A55369" w14:textId="03C2D1FE" w:rsidR="00B173EC" w:rsidRDefault="00B173EC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73EC" w:rsidRPr="00331CB4" w14:paraId="035FD415" w14:textId="77777777" w:rsidTr="00C2319D">
        <w:tc>
          <w:tcPr>
            <w:tcW w:w="5098" w:type="dxa"/>
            <w:vMerge w:val="restart"/>
          </w:tcPr>
          <w:p w14:paraId="75E49943" w14:textId="77777777" w:rsidR="00B173EC" w:rsidRPr="00FA5E7D" w:rsidRDefault="00B173EC" w:rsidP="00B173EC">
            <w:pPr>
              <w:pStyle w:val="BasistekstIKNL"/>
            </w:pPr>
            <w:r w:rsidRPr="00FA5E7D">
              <w:t>Tumortype</w:t>
            </w:r>
          </w:p>
          <w:p w14:paraId="7C5DEAA0" w14:textId="7B5A05B4" w:rsidR="00B173EC" w:rsidRPr="00820E92" w:rsidRDefault="00B173EC" w:rsidP="00B173EC">
            <w:pPr>
              <w:pStyle w:val="BasistekstIKNL"/>
            </w:pPr>
            <w:r w:rsidRPr="00622867">
              <w:rPr>
                <w:sz w:val="16"/>
                <w:szCs w:val="16"/>
              </w:rPr>
              <w:t xml:space="preserve">Indien ‘anders’ geselecteerd graag invullen </w:t>
            </w:r>
          </w:p>
        </w:tc>
        <w:sdt>
          <w:sdtPr>
            <w:id w:val="830647219"/>
            <w:placeholder>
              <w:docPart w:val="316BF5084DF04B55A34848F3AFE8864A"/>
            </w:placeholder>
            <w:showingPlcHdr/>
            <w:dropDownList>
              <w:listItem w:value="Kies een item."/>
              <w:listItem w:displayText="Brain and CNS" w:value="Brain and CNS"/>
              <w:listItem w:displayText="Breast" w:value="Breast"/>
              <w:listItem w:displayText="Childhood cancer" w:value="Childhood cancer"/>
              <w:listItem w:displayText="Gastro-intestinal" w:value="Gastro-intestinal"/>
              <w:listItem w:displayText="Genito-urinary" w:value="Genito-urinary"/>
              <w:listItem w:displayText="Gynaecological" w:value="Gynaecological"/>
              <w:listItem w:displayText="Head and Neck" w:value="Head and Neck"/>
              <w:listItem w:displayText="Leukemia" w:value="Leukemia"/>
              <w:listItem w:displayText="Lymphoma" w:value="Lymphoma"/>
              <w:listItem w:displayText="Melanoma" w:value="Melanoma"/>
              <w:listItem w:displayText="Multiple myeloma" w:value="Multiple myeloma"/>
              <w:listItem w:displayText="Myelodysplastic syndrome" w:value="Myelodysplastic syndrome"/>
              <w:listItem w:displayText="Soft tissue and bone sarcoma" w:value="Soft tissue and bone sarcoma"/>
              <w:listItem w:displayText="Trials NOT tumor specific" w:value="Trials NOT tumor specific"/>
              <w:listItem w:displayText="Anders" w:value="Anders"/>
            </w:dropDownList>
          </w:sdtPr>
          <w:sdtEndPr/>
          <w:sdtContent>
            <w:tc>
              <w:tcPr>
                <w:tcW w:w="4190" w:type="dxa"/>
              </w:tcPr>
              <w:p w14:paraId="39FEE9E5" w14:textId="7A026197" w:rsidR="00B173EC" w:rsidRDefault="00B173EC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73EC" w:rsidRPr="002A7EEF" w14:paraId="32FBFC73" w14:textId="77777777" w:rsidTr="00C2319D">
        <w:tc>
          <w:tcPr>
            <w:tcW w:w="5098" w:type="dxa"/>
            <w:vMerge/>
          </w:tcPr>
          <w:p w14:paraId="5333D28A" w14:textId="2379C601" w:rsidR="00B173EC" w:rsidRPr="00820E92" w:rsidRDefault="00B173EC" w:rsidP="00B173EC">
            <w:pPr>
              <w:pStyle w:val="BasistekstIKNL"/>
            </w:pPr>
          </w:p>
        </w:tc>
        <w:sdt>
          <w:sdtPr>
            <w:id w:val="-803934046"/>
            <w:placeholder>
              <w:docPart w:val="B41BB007205E42D598D1398063BD0B50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620CA42" w14:textId="7399C2F1" w:rsidR="00B173EC" w:rsidRDefault="00B173EC" w:rsidP="00B173EC">
                <w:pPr>
                  <w:pStyle w:val="BasistekstIKNL"/>
                </w:pPr>
                <w:r w:rsidRPr="00632834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tr w:rsidR="00B173EC" w:rsidRPr="00820E92" w14:paraId="501A3321" w14:textId="77777777" w:rsidTr="00C2319D">
        <w:trPr>
          <w:trHeight w:val="274"/>
        </w:trPr>
        <w:tc>
          <w:tcPr>
            <w:tcW w:w="5098" w:type="dxa"/>
            <w:vMerge w:val="restart"/>
          </w:tcPr>
          <w:p w14:paraId="122EA047" w14:textId="41EC62CA" w:rsidR="00B173EC" w:rsidRPr="00622867" w:rsidRDefault="00B173EC" w:rsidP="00B173EC">
            <w:pPr>
              <w:pStyle w:val="BasistekstIKNL"/>
              <w:rPr>
                <w:sz w:val="16"/>
                <w:szCs w:val="16"/>
              </w:rPr>
            </w:pPr>
            <w:r>
              <w:t xml:space="preserve">Verwacht u </w:t>
            </w:r>
            <w:proofErr w:type="spellStart"/>
            <w:r>
              <w:t>screeningfailures</w:t>
            </w:r>
            <w:proofErr w:type="spellEnd"/>
            <w:r>
              <w:t>?</w:t>
            </w:r>
            <w:r w:rsidR="00D23399">
              <w:t xml:space="preserve"> </w:t>
            </w:r>
            <w:r w:rsidR="00D23399" w:rsidRPr="00622867">
              <w:rPr>
                <w:sz w:val="16"/>
                <w:szCs w:val="16"/>
              </w:rPr>
              <w:t>(niet te verwarren met drop-outs)</w:t>
            </w:r>
          </w:p>
          <w:p w14:paraId="5FAC47BA" w14:textId="213E5B3D" w:rsidR="00B173EC" w:rsidRPr="00FA5E7D" w:rsidRDefault="00B173EC" w:rsidP="00B173EC">
            <w:pPr>
              <w:pStyle w:val="BasistekstIKNL"/>
            </w:pPr>
            <w:r w:rsidRPr="00622867">
              <w:rPr>
                <w:sz w:val="16"/>
                <w:szCs w:val="16"/>
              </w:rPr>
              <w:t>Indien ja, hoeveel procent?</w:t>
            </w:r>
          </w:p>
        </w:tc>
        <w:sdt>
          <w:sdtPr>
            <w:id w:val="1996061761"/>
            <w:placeholder>
              <w:docPart w:val="CE433111541146DEACE471861BFEDC0E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  <w:listItem w:displayText="Niet van toepassing" w:value="Niet van toepassing"/>
            </w:dropDownList>
          </w:sdtPr>
          <w:sdtEndPr/>
          <w:sdtContent>
            <w:tc>
              <w:tcPr>
                <w:tcW w:w="4190" w:type="dxa"/>
              </w:tcPr>
              <w:p w14:paraId="6F489F75" w14:textId="1233D801" w:rsidR="00B173EC" w:rsidRDefault="00B173EC" w:rsidP="00B173EC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73EC" w:rsidRPr="002A7EEF" w14:paraId="70ED1C3F" w14:textId="77777777" w:rsidTr="00C2319D">
        <w:tc>
          <w:tcPr>
            <w:tcW w:w="5098" w:type="dxa"/>
            <w:vMerge/>
          </w:tcPr>
          <w:p w14:paraId="1D4F0D2E" w14:textId="37F94504" w:rsidR="00B173EC" w:rsidRPr="00820E92" w:rsidRDefault="00B173EC" w:rsidP="00B173EC">
            <w:pPr>
              <w:pStyle w:val="BasistekstIKNL"/>
            </w:pPr>
          </w:p>
        </w:tc>
        <w:sdt>
          <w:sdtPr>
            <w:id w:val="41184307"/>
            <w:placeholder>
              <w:docPart w:val="1714E746457A4C7BB1260ECAF6A8F106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7CB96F3B" w14:textId="164E9FB9" w:rsidR="00B173EC" w:rsidRDefault="00B173EC" w:rsidP="00B173EC">
                <w:pPr>
                  <w:pStyle w:val="BasistekstIKNL"/>
                </w:pPr>
                <w:r w:rsidRPr="00632834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tr w:rsidR="00A3326E" w:rsidRPr="00444E55" w14:paraId="479DC588" w14:textId="77777777" w:rsidTr="00C2319D">
        <w:tc>
          <w:tcPr>
            <w:tcW w:w="5098" w:type="dxa"/>
          </w:tcPr>
          <w:p w14:paraId="363B08AA" w14:textId="0826264A" w:rsidR="00A3326E" w:rsidRPr="00820E92" w:rsidRDefault="00A3326E" w:rsidP="00A3326E">
            <w:pPr>
              <w:pStyle w:val="BasistekstIKNL"/>
            </w:pPr>
            <w:r w:rsidRPr="00DE3F46">
              <w:t xml:space="preserve">Bereik van de </w:t>
            </w:r>
            <w:r>
              <w:t>studie</w:t>
            </w:r>
            <w:r w:rsidRPr="00DE3F46">
              <w:t xml:space="preserve"> </w:t>
            </w:r>
          </w:p>
        </w:tc>
        <w:sdt>
          <w:sdtPr>
            <w:rPr>
              <w:highlight w:val="lightGray"/>
            </w:rPr>
            <w:id w:val="-1989239392"/>
            <w:placeholder>
              <w:docPart w:val="7B8386BAF88F4EE3A74EED9E5C421DD7"/>
            </w:placeholder>
            <w:showingPlcHdr/>
            <w:dropDownList>
              <w:listItem w:value="Kies een item."/>
              <w:listItem w:displayText="Multicenter" w:value="Multicenter"/>
              <w:listItem w:displayText="Uitsluitend lokaal (eigen organisatie)" w:value="Uitsluitend lokaal (eigen organisatie)"/>
            </w:dropDownList>
          </w:sdtPr>
          <w:sdtEndPr/>
          <w:sdtContent>
            <w:tc>
              <w:tcPr>
                <w:tcW w:w="4190" w:type="dxa"/>
              </w:tcPr>
              <w:p w14:paraId="11C82E1D" w14:textId="1FFDA4CA" w:rsidR="00A3326E" w:rsidRDefault="00A3326E" w:rsidP="00A3326E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3326E" w:rsidRPr="00444E55" w14:paraId="2D20C40A" w14:textId="77777777" w:rsidTr="00C2319D">
        <w:tc>
          <w:tcPr>
            <w:tcW w:w="5098" w:type="dxa"/>
          </w:tcPr>
          <w:p w14:paraId="70B30E62" w14:textId="11510505" w:rsidR="00A3326E" w:rsidRPr="00C2319D" w:rsidRDefault="00A3326E" w:rsidP="00A3326E">
            <w:pPr>
              <w:pStyle w:val="BasistekstIKNL"/>
            </w:pPr>
            <w:r w:rsidRPr="00C2319D">
              <w:t>Is de studie WMO-plichtig?</w:t>
            </w:r>
          </w:p>
        </w:tc>
        <w:sdt>
          <w:sdtPr>
            <w:rPr>
              <w:b/>
              <w:bCs/>
            </w:rPr>
            <w:id w:val="-26647967"/>
            <w:placeholder>
              <w:docPart w:val="98F8B54799784E72AFBA3DCE1AF6DF8A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190" w:type="dxa"/>
              </w:tcPr>
              <w:p w14:paraId="203BB1CD" w14:textId="6C3A499C" w:rsidR="00A3326E" w:rsidRPr="00C2319D" w:rsidRDefault="00A3326E" w:rsidP="00A3326E">
                <w:pPr>
                  <w:pStyle w:val="BasistekstIKNL"/>
                </w:pPr>
                <w:r w:rsidRPr="00C2319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3326E" w:rsidRPr="00444E55" w14:paraId="6FC2501F" w14:textId="77777777" w:rsidTr="00C2319D">
        <w:tc>
          <w:tcPr>
            <w:tcW w:w="5098" w:type="dxa"/>
          </w:tcPr>
          <w:p w14:paraId="04B60E5C" w14:textId="383A7B65" w:rsidR="00A3326E" w:rsidRPr="00C2319D" w:rsidRDefault="00A3326E" w:rsidP="00A3326E">
            <w:pPr>
              <w:pStyle w:val="BasistekstIKNL"/>
            </w:pPr>
            <w:r w:rsidRPr="00C2319D">
              <w:t>Betreft het een geneesmiddelenonderzoek?</w:t>
            </w:r>
          </w:p>
        </w:tc>
        <w:sdt>
          <w:sdtPr>
            <w:rPr>
              <w:b/>
              <w:bCs/>
            </w:rPr>
            <w:id w:val="-212041797"/>
            <w:placeholder>
              <w:docPart w:val="B89DB7EADD7F4AB79A260CB39A360345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190" w:type="dxa"/>
              </w:tcPr>
              <w:p w14:paraId="575194B2" w14:textId="369C980D" w:rsidR="00A3326E" w:rsidRPr="00C2319D" w:rsidRDefault="00A3326E" w:rsidP="00A3326E">
                <w:pPr>
                  <w:pStyle w:val="BasistekstIKNL"/>
                </w:pPr>
                <w:r w:rsidRPr="00C2319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3326E" w:rsidRPr="00444E55" w14:paraId="20E1949E" w14:textId="77777777" w:rsidTr="00C2319D">
        <w:tc>
          <w:tcPr>
            <w:tcW w:w="5098" w:type="dxa"/>
          </w:tcPr>
          <w:p w14:paraId="3ADED733" w14:textId="411BA4BC" w:rsidR="00A3326E" w:rsidRPr="00C2319D" w:rsidRDefault="00A3326E" w:rsidP="00A3326E">
            <w:pPr>
              <w:pStyle w:val="BasistekstIKNL"/>
            </w:pPr>
            <w:r w:rsidRPr="00C2319D">
              <w:t>Is het een CTR (Clinical Trial Regulation) studie?</w:t>
            </w:r>
          </w:p>
        </w:tc>
        <w:sdt>
          <w:sdtPr>
            <w:rPr>
              <w:b/>
              <w:bCs/>
            </w:rPr>
            <w:id w:val="1844889173"/>
            <w:placeholder>
              <w:docPart w:val="27EFCB9E1ECF421CAF2DA5BAB0533E32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190" w:type="dxa"/>
              </w:tcPr>
              <w:p w14:paraId="11F28B95" w14:textId="7DD3574B" w:rsidR="00A3326E" w:rsidRPr="00C2319D" w:rsidRDefault="00A3326E" w:rsidP="00A3326E">
                <w:pPr>
                  <w:pStyle w:val="BasistekstIKNL"/>
                </w:pPr>
                <w:r w:rsidRPr="00C2319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3326E" w:rsidRPr="00C2319D" w14:paraId="280C4602" w14:textId="77777777" w:rsidTr="00C2319D">
        <w:tc>
          <w:tcPr>
            <w:tcW w:w="5098" w:type="dxa"/>
          </w:tcPr>
          <w:p w14:paraId="4A3D8A8B" w14:textId="75EE6CD3" w:rsidR="00A3326E" w:rsidRPr="002610D8" w:rsidRDefault="00C2319D" w:rsidP="00A3326E">
            <w:pPr>
              <w:pStyle w:val="BasistekstIKNL"/>
              <w:rPr>
                <w:sz w:val="16"/>
                <w:szCs w:val="16"/>
              </w:rPr>
            </w:pPr>
            <w:r>
              <w:t xml:space="preserve">Is het een </w:t>
            </w:r>
            <w:r w:rsidR="00215CB6">
              <w:t>‘</w:t>
            </w:r>
            <w:r>
              <w:t>klinische proef met beperkte interventie</w:t>
            </w:r>
            <w:r w:rsidR="00215CB6">
              <w:t>’</w:t>
            </w:r>
            <w:r>
              <w:t xml:space="preserve"> (‘CTR low intervention’)?</w:t>
            </w:r>
            <w:r w:rsidR="002610D8">
              <w:t xml:space="preserve"> </w:t>
            </w:r>
            <w:r w:rsidR="002610D8" w:rsidRPr="002610D8">
              <w:rPr>
                <w:sz w:val="16"/>
                <w:szCs w:val="16"/>
              </w:rPr>
              <w:t xml:space="preserve">(zie ook </w:t>
            </w:r>
            <w:hyperlink r:id="rId8" w:history="1">
              <w:r w:rsidR="002610D8" w:rsidRPr="002610D8">
                <w:rPr>
                  <w:rStyle w:val="Hyperlink"/>
                  <w:color w:val="548DD4" w:themeColor="text2" w:themeTint="99"/>
                  <w:sz w:val="16"/>
                  <w:szCs w:val="16"/>
                  <w:u w:val="single"/>
                </w:rPr>
                <w:t>hier</w:t>
              </w:r>
            </w:hyperlink>
            <w:r w:rsidR="002610D8">
              <w:rPr>
                <w:sz w:val="16"/>
                <w:szCs w:val="16"/>
              </w:rPr>
              <w:t xml:space="preserve"> op de website van de CCMO)</w:t>
            </w:r>
          </w:p>
        </w:tc>
        <w:sdt>
          <w:sdtPr>
            <w:id w:val="1529600104"/>
            <w:placeholder>
              <w:docPart w:val="EDC8C858093D410FA695DAA763A32BCF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190" w:type="dxa"/>
              </w:tcPr>
              <w:p w14:paraId="35F8E23E" w14:textId="01E086D9" w:rsidR="00A3326E" w:rsidRDefault="00C2319D" w:rsidP="00A3326E">
                <w:pPr>
                  <w:pStyle w:val="BasistekstIKNL"/>
                </w:pPr>
                <w:r w:rsidRPr="00C2319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B29C529" w14:textId="77777777" w:rsidR="00263703" w:rsidRDefault="00263703" w:rsidP="00C534B8">
      <w:pPr>
        <w:pStyle w:val="BasistekstIKNL"/>
        <w:rPr>
          <w:strike/>
        </w:rPr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90"/>
      </w:tblGrid>
      <w:tr w:rsidR="00325086" w:rsidRPr="00325086" w14:paraId="621B2389" w14:textId="2F1E56F1" w:rsidTr="0032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39FA2847" w14:textId="2904B73B" w:rsidR="00325086" w:rsidRPr="00325086" w:rsidRDefault="00325086" w:rsidP="00903B18">
            <w:pPr>
              <w:pStyle w:val="BasistekstIKNL"/>
              <w:rPr>
                <w:b/>
                <w:bCs/>
              </w:rPr>
            </w:pPr>
            <w:r w:rsidRPr="00325086">
              <w:rPr>
                <w:b/>
                <w:bCs/>
              </w:rPr>
              <w:t>Tijdpad</w:t>
            </w:r>
          </w:p>
        </w:tc>
      </w:tr>
      <w:tr w:rsidR="00325086" w:rsidRPr="002A7EEF" w14:paraId="1C171913" w14:textId="4CE805A2" w:rsidTr="00C2319D">
        <w:tc>
          <w:tcPr>
            <w:tcW w:w="5098" w:type="dxa"/>
          </w:tcPr>
          <w:p w14:paraId="462F3528" w14:textId="596A457E" w:rsidR="00325086" w:rsidRPr="00325086" w:rsidRDefault="00325086" w:rsidP="00903B18">
            <w:pPr>
              <w:pStyle w:val="BasistekstIKNL"/>
              <w:rPr>
                <w:szCs w:val="16"/>
              </w:rPr>
            </w:pPr>
            <w:r w:rsidRPr="00325086">
              <w:rPr>
                <w:szCs w:val="16"/>
              </w:rPr>
              <w:t>Verwachte</w:t>
            </w:r>
            <w:r w:rsidRPr="00325086">
              <w:rPr>
                <w:spacing w:val="-6"/>
                <w:szCs w:val="16"/>
              </w:rPr>
              <w:t xml:space="preserve"> </w:t>
            </w:r>
            <w:r w:rsidRPr="00325086">
              <w:rPr>
                <w:szCs w:val="16"/>
              </w:rPr>
              <w:t>startdatum</w:t>
            </w:r>
            <w:r w:rsidRPr="00325086">
              <w:rPr>
                <w:spacing w:val="-1"/>
                <w:szCs w:val="16"/>
              </w:rPr>
              <w:t xml:space="preserve"> </w:t>
            </w:r>
            <w:r w:rsidR="00912916">
              <w:rPr>
                <w:spacing w:val="-1"/>
                <w:szCs w:val="16"/>
              </w:rPr>
              <w:t xml:space="preserve">inclusie </w:t>
            </w:r>
            <w:r w:rsidRPr="00325086">
              <w:rPr>
                <w:szCs w:val="16"/>
              </w:rPr>
              <w:t>studie</w:t>
            </w:r>
            <w:r w:rsidR="00B517F3">
              <w:rPr>
                <w:szCs w:val="16"/>
              </w:rPr>
              <w:t xml:space="preserve"> (maand + jaar)</w:t>
            </w:r>
          </w:p>
        </w:tc>
        <w:sdt>
          <w:sdtPr>
            <w:rPr>
              <w:szCs w:val="16"/>
            </w:rPr>
            <w:id w:val="1725947009"/>
            <w:placeholder>
              <w:docPart w:val="BE6B4575978E47FCA496D9A63633883C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7C2CE985" w14:textId="5B1BE83F" w:rsidR="00325086" w:rsidRPr="00325086" w:rsidRDefault="00325086" w:rsidP="00903B18">
                <w:pPr>
                  <w:pStyle w:val="BasistekstIKNL"/>
                  <w:rPr>
                    <w:szCs w:val="16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5086" w:rsidRPr="002A7EEF" w14:paraId="0179F3E8" w14:textId="62079311" w:rsidTr="00C2319D">
        <w:tc>
          <w:tcPr>
            <w:tcW w:w="5098" w:type="dxa"/>
          </w:tcPr>
          <w:p w14:paraId="3D29A3B4" w14:textId="149823C0" w:rsidR="00325086" w:rsidRPr="00325086" w:rsidRDefault="00325086" w:rsidP="00903B18">
            <w:pPr>
              <w:pStyle w:val="BasistekstIKNL"/>
              <w:rPr>
                <w:szCs w:val="16"/>
              </w:rPr>
            </w:pPr>
            <w:r w:rsidRPr="00325086">
              <w:rPr>
                <w:szCs w:val="16"/>
              </w:rPr>
              <w:t>Inclusieperiode</w:t>
            </w:r>
            <w:r w:rsidRPr="00325086">
              <w:rPr>
                <w:spacing w:val="-5"/>
                <w:szCs w:val="16"/>
              </w:rPr>
              <w:t xml:space="preserve"> </w:t>
            </w:r>
            <w:r w:rsidRPr="00325086">
              <w:rPr>
                <w:szCs w:val="16"/>
              </w:rPr>
              <w:t>(aantal</w:t>
            </w:r>
            <w:r w:rsidRPr="00325086">
              <w:rPr>
                <w:spacing w:val="-6"/>
                <w:szCs w:val="16"/>
              </w:rPr>
              <w:t xml:space="preserve"> </w:t>
            </w:r>
            <w:r w:rsidR="00B517F3">
              <w:rPr>
                <w:szCs w:val="16"/>
              </w:rPr>
              <w:t>maanden</w:t>
            </w:r>
            <w:r w:rsidRPr="00325086">
              <w:rPr>
                <w:szCs w:val="16"/>
              </w:rPr>
              <w:t>)</w:t>
            </w:r>
          </w:p>
        </w:tc>
        <w:sdt>
          <w:sdtPr>
            <w:rPr>
              <w:szCs w:val="16"/>
            </w:rPr>
            <w:id w:val="56370315"/>
            <w:placeholder>
              <w:docPart w:val="947ACDA20995463BA1F7753A102892D1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57A1E7D7" w14:textId="24AB9A52" w:rsidR="00325086" w:rsidRPr="00325086" w:rsidRDefault="00325086" w:rsidP="00903B18">
                <w:pPr>
                  <w:pStyle w:val="BasistekstIKNL"/>
                  <w:rPr>
                    <w:szCs w:val="16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517F3" w:rsidRPr="002A7EEF" w14:paraId="0341E0C9" w14:textId="7947F5D3" w:rsidTr="00C2319D">
        <w:trPr>
          <w:trHeight w:val="260"/>
        </w:trPr>
        <w:tc>
          <w:tcPr>
            <w:tcW w:w="5098" w:type="dxa"/>
          </w:tcPr>
          <w:p w14:paraId="3E8EB1A5" w14:textId="279C24C0" w:rsidR="00B517F3" w:rsidRPr="006E6CCF" w:rsidRDefault="00B517F3" w:rsidP="00D23399">
            <w:pPr>
              <w:pStyle w:val="BasistekstIKNL"/>
              <w:rPr>
                <w:szCs w:val="16"/>
              </w:rPr>
            </w:pPr>
            <w:r w:rsidRPr="006E6CCF">
              <w:rPr>
                <w:szCs w:val="16"/>
              </w:rPr>
              <w:t>Protocollaire duur</w:t>
            </w:r>
            <w:r w:rsidRPr="006E6CCF">
              <w:rPr>
                <w:spacing w:val="-4"/>
                <w:szCs w:val="16"/>
              </w:rPr>
              <w:t xml:space="preserve"> </w:t>
            </w:r>
            <w:r w:rsidRPr="006E6CCF">
              <w:rPr>
                <w:szCs w:val="16"/>
              </w:rPr>
              <w:t>studiebehandeling</w:t>
            </w:r>
            <w:r w:rsidRPr="006E6CCF">
              <w:rPr>
                <w:spacing w:val="-3"/>
                <w:szCs w:val="16"/>
              </w:rPr>
              <w:t xml:space="preserve"> </w:t>
            </w:r>
            <w:r w:rsidRPr="006E6CCF">
              <w:rPr>
                <w:szCs w:val="16"/>
              </w:rPr>
              <w:t>(aantal</w:t>
            </w:r>
            <w:r w:rsidRPr="006E6CCF">
              <w:rPr>
                <w:spacing w:val="-5"/>
                <w:szCs w:val="16"/>
              </w:rPr>
              <w:t xml:space="preserve"> </w:t>
            </w:r>
            <w:r w:rsidRPr="006E6CCF">
              <w:rPr>
                <w:szCs w:val="16"/>
              </w:rPr>
              <w:t>maanden)</w:t>
            </w:r>
          </w:p>
        </w:tc>
        <w:tc>
          <w:tcPr>
            <w:tcW w:w="4190" w:type="dxa"/>
          </w:tcPr>
          <w:sdt>
            <w:sdtPr>
              <w:rPr>
                <w:szCs w:val="16"/>
              </w:rPr>
              <w:id w:val="-1494476371"/>
              <w:placeholder>
                <w:docPart w:val="C2E889BE999145298FE262F58C5B7B9E"/>
              </w:placeholder>
              <w:showingPlcHdr/>
              <w:text/>
            </w:sdtPr>
            <w:sdtEndPr/>
            <w:sdtContent>
              <w:p w14:paraId="58AE8DDF" w14:textId="79516845" w:rsidR="00B517F3" w:rsidRPr="00325086" w:rsidRDefault="00B517F3" w:rsidP="00D23399">
                <w:pPr>
                  <w:pStyle w:val="BasistekstIKNL"/>
                  <w:rPr>
                    <w:szCs w:val="16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E6CCF" w:rsidRPr="002A7EEF" w14:paraId="0EEB4EA6" w14:textId="77777777" w:rsidTr="00C2319D">
        <w:trPr>
          <w:trHeight w:val="296"/>
        </w:trPr>
        <w:tc>
          <w:tcPr>
            <w:tcW w:w="5098" w:type="dxa"/>
          </w:tcPr>
          <w:p w14:paraId="4D9E0980" w14:textId="413B4C62" w:rsidR="006E6CCF" w:rsidRPr="006E6CCF" w:rsidRDefault="006E6CCF" w:rsidP="00903B18">
            <w:pPr>
              <w:pStyle w:val="BasistekstIKNL"/>
              <w:rPr>
                <w:szCs w:val="16"/>
              </w:rPr>
            </w:pPr>
            <w:r w:rsidRPr="006E6CCF">
              <w:rPr>
                <w:szCs w:val="16"/>
              </w:rPr>
              <w:t>Mediane duur studiebehandeling</w:t>
            </w:r>
            <w:r w:rsidRPr="006E6CCF">
              <w:rPr>
                <w:spacing w:val="-3"/>
                <w:szCs w:val="16"/>
              </w:rPr>
              <w:t xml:space="preserve"> </w:t>
            </w:r>
            <w:r w:rsidRPr="006E6CCF">
              <w:rPr>
                <w:szCs w:val="16"/>
              </w:rPr>
              <w:t>(aantal</w:t>
            </w:r>
            <w:r w:rsidRPr="006E6CCF">
              <w:rPr>
                <w:spacing w:val="-5"/>
                <w:szCs w:val="16"/>
              </w:rPr>
              <w:t xml:space="preserve"> </w:t>
            </w:r>
            <w:r w:rsidRPr="006E6CCF">
              <w:rPr>
                <w:szCs w:val="16"/>
              </w:rPr>
              <w:t>maanden)</w:t>
            </w:r>
          </w:p>
        </w:tc>
        <w:tc>
          <w:tcPr>
            <w:tcW w:w="4190" w:type="dxa"/>
          </w:tcPr>
          <w:sdt>
            <w:sdtPr>
              <w:rPr>
                <w:szCs w:val="16"/>
              </w:rPr>
              <w:id w:val="-718588190"/>
              <w:placeholder>
                <w:docPart w:val="6C4F9686C5CE46DBB717EC0D8AAD7FE5"/>
              </w:placeholder>
              <w:showingPlcHdr/>
              <w:text/>
            </w:sdtPr>
            <w:sdtEndPr/>
            <w:sdtContent>
              <w:p w14:paraId="42DF6325" w14:textId="23D9E5CB" w:rsidR="006E6CCF" w:rsidRPr="00622867" w:rsidRDefault="006E6CCF" w:rsidP="00903B18">
                <w:pPr>
                  <w:pStyle w:val="BasistekstIKNL"/>
                  <w:rPr>
                    <w:rFonts w:eastAsia="Arial" w:cs="Arial"/>
                    <w:sz w:val="22"/>
                    <w:szCs w:val="16"/>
                    <w:lang w:eastAsia="en-US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D23399" w:rsidRPr="002A7EEF" w14:paraId="26717E1F" w14:textId="3B858558" w:rsidTr="00C2319D">
        <w:tc>
          <w:tcPr>
            <w:tcW w:w="5098" w:type="dxa"/>
          </w:tcPr>
          <w:p w14:paraId="115935CC" w14:textId="3D656CA7" w:rsidR="00D23399" w:rsidRPr="006E6CCF" w:rsidRDefault="00D23399" w:rsidP="00D23399">
            <w:pPr>
              <w:pStyle w:val="BasistekstIKNL"/>
              <w:rPr>
                <w:szCs w:val="16"/>
              </w:rPr>
            </w:pPr>
            <w:r w:rsidRPr="006E6CCF">
              <w:rPr>
                <w:szCs w:val="16"/>
              </w:rPr>
              <w:t>Protocollaire duur</w:t>
            </w:r>
            <w:r w:rsidRPr="006E6CCF">
              <w:rPr>
                <w:spacing w:val="-3"/>
                <w:szCs w:val="16"/>
              </w:rPr>
              <w:t xml:space="preserve"> </w:t>
            </w:r>
            <w:r w:rsidRPr="006E6CCF">
              <w:rPr>
                <w:szCs w:val="16"/>
              </w:rPr>
              <w:t>follow-up (na afronden studiebehandeling)</w:t>
            </w:r>
            <w:r w:rsidRPr="006E6CCF">
              <w:rPr>
                <w:spacing w:val="-2"/>
                <w:szCs w:val="16"/>
              </w:rPr>
              <w:t xml:space="preserve"> </w:t>
            </w:r>
            <w:r w:rsidRPr="006E6CCF">
              <w:rPr>
                <w:szCs w:val="16"/>
              </w:rPr>
              <w:t>(aantal</w:t>
            </w:r>
            <w:r w:rsidRPr="006E6CCF">
              <w:rPr>
                <w:spacing w:val="-4"/>
                <w:szCs w:val="16"/>
              </w:rPr>
              <w:t xml:space="preserve"> </w:t>
            </w:r>
            <w:r w:rsidR="00B517F3" w:rsidRPr="006E6CCF">
              <w:rPr>
                <w:szCs w:val="16"/>
              </w:rPr>
              <w:t>maanden)</w:t>
            </w:r>
          </w:p>
        </w:tc>
        <w:sdt>
          <w:sdtPr>
            <w:rPr>
              <w:szCs w:val="16"/>
            </w:rPr>
            <w:id w:val="1258029345"/>
            <w:placeholder>
              <w:docPart w:val="1381883F3B384B95BA154A29C5FA305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C5958F0" w14:textId="4C435691" w:rsidR="00D23399" w:rsidRPr="00325086" w:rsidRDefault="00D23399" w:rsidP="00D23399">
                <w:pPr>
                  <w:pStyle w:val="BasistekstIKNL"/>
                  <w:rPr>
                    <w:szCs w:val="16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3399" w:rsidRPr="002A7EEF" w14:paraId="039BB14E" w14:textId="5AB5AC1A" w:rsidTr="00C2319D">
        <w:tc>
          <w:tcPr>
            <w:tcW w:w="5098" w:type="dxa"/>
          </w:tcPr>
          <w:p w14:paraId="6B003FC7" w14:textId="303F0516" w:rsidR="00D23399" w:rsidRPr="006E6CCF" w:rsidRDefault="00D23399" w:rsidP="00D23399">
            <w:pPr>
              <w:pStyle w:val="BasistekstIKNL"/>
              <w:rPr>
                <w:szCs w:val="16"/>
              </w:rPr>
            </w:pPr>
            <w:r w:rsidRPr="006E6CCF">
              <w:rPr>
                <w:szCs w:val="16"/>
              </w:rPr>
              <w:t>Mediane duur follow-up (na afronden studiebehandeling)</w:t>
            </w:r>
            <w:r w:rsidRPr="006E6CCF">
              <w:rPr>
                <w:spacing w:val="-2"/>
                <w:szCs w:val="16"/>
              </w:rPr>
              <w:t xml:space="preserve"> </w:t>
            </w:r>
            <w:r w:rsidRPr="006E6CCF">
              <w:rPr>
                <w:szCs w:val="16"/>
              </w:rPr>
              <w:t>(aantal</w:t>
            </w:r>
            <w:r w:rsidRPr="006E6CCF">
              <w:rPr>
                <w:spacing w:val="-4"/>
                <w:szCs w:val="16"/>
              </w:rPr>
              <w:t xml:space="preserve"> </w:t>
            </w:r>
            <w:r w:rsidR="00B517F3" w:rsidRPr="006E6CCF">
              <w:rPr>
                <w:szCs w:val="16"/>
              </w:rPr>
              <w:t>maanden</w:t>
            </w:r>
            <w:r w:rsidRPr="006E6CCF">
              <w:rPr>
                <w:szCs w:val="16"/>
              </w:rPr>
              <w:t>)</w:t>
            </w:r>
          </w:p>
        </w:tc>
        <w:sdt>
          <w:sdtPr>
            <w:rPr>
              <w:szCs w:val="16"/>
            </w:rPr>
            <w:id w:val="1923142016"/>
            <w:placeholder>
              <w:docPart w:val="1381883F3B384B95BA154A29C5FA305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6985523" w14:textId="168F36CB" w:rsidR="00D23399" w:rsidRPr="00325086" w:rsidRDefault="00041CE6" w:rsidP="00D23399">
                <w:pPr>
                  <w:pStyle w:val="BasistekstIKNL"/>
                  <w:rPr>
                    <w:szCs w:val="16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3399" w:rsidRPr="002A7EEF" w14:paraId="65718695" w14:textId="1D06E494" w:rsidTr="00C2319D">
        <w:trPr>
          <w:trHeight w:val="318"/>
        </w:trPr>
        <w:tc>
          <w:tcPr>
            <w:tcW w:w="5098" w:type="dxa"/>
          </w:tcPr>
          <w:p w14:paraId="06EDA221" w14:textId="77777777" w:rsidR="00D23399" w:rsidRPr="00325086" w:rsidRDefault="00D23399" w:rsidP="00D23399">
            <w:pPr>
              <w:pStyle w:val="TableParagraph"/>
              <w:spacing w:before="21" w:line="215" w:lineRule="exact"/>
              <w:rPr>
                <w:sz w:val="18"/>
                <w:szCs w:val="20"/>
                <w:lang w:val="nl-NL"/>
              </w:rPr>
            </w:pPr>
            <w:r w:rsidRPr="00325086">
              <w:rPr>
                <w:sz w:val="18"/>
                <w:szCs w:val="20"/>
                <w:lang w:val="nl-NL"/>
              </w:rPr>
              <w:t>Totale</w:t>
            </w:r>
            <w:r w:rsidRPr="00325086">
              <w:rPr>
                <w:spacing w:val="-6"/>
                <w:sz w:val="18"/>
                <w:szCs w:val="20"/>
                <w:lang w:val="nl-NL"/>
              </w:rPr>
              <w:t xml:space="preserve"> </w:t>
            </w:r>
            <w:r w:rsidRPr="00325086">
              <w:rPr>
                <w:sz w:val="18"/>
                <w:szCs w:val="20"/>
                <w:lang w:val="nl-NL"/>
              </w:rPr>
              <w:t>looptijd</w:t>
            </w:r>
            <w:r w:rsidRPr="00325086">
              <w:rPr>
                <w:spacing w:val="-5"/>
                <w:sz w:val="18"/>
                <w:szCs w:val="20"/>
                <w:lang w:val="nl-NL"/>
              </w:rPr>
              <w:t xml:space="preserve"> </w:t>
            </w:r>
            <w:r w:rsidRPr="00325086">
              <w:rPr>
                <w:sz w:val="18"/>
                <w:szCs w:val="20"/>
                <w:lang w:val="nl-NL"/>
              </w:rPr>
              <w:t>studie</w:t>
            </w:r>
            <w:r w:rsidRPr="00325086">
              <w:rPr>
                <w:spacing w:val="-4"/>
                <w:sz w:val="18"/>
                <w:szCs w:val="20"/>
                <w:lang w:val="nl-NL"/>
              </w:rPr>
              <w:t xml:space="preserve"> </w:t>
            </w:r>
            <w:r w:rsidRPr="00325086">
              <w:rPr>
                <w:sz w:val="18"/>
                <w:szCs w:val="20"/>
                <w:lang w:val="nl-NL"/>
              </w:rPr>
              <w:t>(startjaar</w:t>
            </w:r>
            <w:r w:rsidRPr="00325086">
              <w:rPr>
                <w:spacing w:val="-4"/>
                <w:sz w:val="18"/>
                <w:szCs w:val="20"/>
                <w:lang w:val="nl-NL"/>
              </w:rPr>
              <w:t xml:space="preserve"> </w:t>
            </w:r>
            <w:r w:rsidRPr="00325086">
              <w:rPr>
                <w:sz w:val="18"/>
                <w:szCs w:val="20"/>
                <w:lang w:val="nl-NL"/>
              </w:rPr>
              <w:t>t/m</w:t>
            </w:r>
            <w:r w:rsidRPr="00325086">
              <w:rPr>
                <w:spacing w:val="-1"/>
                <w:sz w:val="18"/>
                <w:szCs w:val="20"/>
                <w:lang w:val="nl-NL"/>
              </w:rPr>
              <w:t xml:space="preserve"> </w:t>
            </w:r>
            <w:r w:rsidRPr="00325086">
              <w:rPr>
                <w:sz w:val="18"/>
                <w:szCs w:val="20"/>
                <w:lang w:val="nl-NL"/>
              </w:rPr>
              <w:t>slotjaar)</w:t>
            </w:r>
          </w:p>
        </w:tc>
        <w:sdt>
          <w:sdtPr>
            <w:rPr>
              <w:sz w:val="18"/>
              <w:szCs w:val="20"/>
              <w:lang w:val="nl-NL"/>
            </w:rPr>
            <w:id w:val="605387964"/>
            <w:placeholder>
              <w:docPart w:val="1381883F3B384B95BA154A29C5FA305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2C7BB278" w14:textId="17AD1847" w:rsidR="00D23399" w:rsidRPr="00325086" w:rsidRDefault="00041CE6" w:rsidP="00D23399">
                <w:pPr>
                  <w:pStyle w:val="TableParagraph"/>
                  <w:spacing w:before="21" w:line="215" w:lineRule="exact"/>
                  <w:rPr>
                    <w:sz w:val="18"/>
                    <w:szCs w:val="20"/>
                    <w:lang w:val="nl-NL"/>
                  </w:rPr>
                </w:pPr>
                <w:r w:rsidRPr="00041CE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14:paraId="62D8568B" w14:textId="7A6F1565" w:rsidR="00445874" w:rsidRDefault="00445874" w:rsidP="00C534B8">
      <w:pPr>
        <w:pStyle w:val="BasistekstIKN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190"/>
      </w:tblGrid>
      <w:tr w:rsidR="00B517F3" w:rsidRPr="00DE3F46" w14:paraId="6E430330" w14:textId="77777777" w:rsidTr="00E562A4">
        <w:tc>
          <w:tcPr>
            <w:tcW w:w="9288" w:type="dxa"/>
            <w:gridSpan w:val="2"/>
            <w:shd w:val="clear" w:color="auto" w:fill="DBE5F1" w:themeFill="accent1" w:themeFillTint="33"/>
          </w:tcPr>
          <w:p w14:paraId="5F84371B" w14:textId="119D57CB" w:rsidR="00B517F3" w:rsidRPr="00DE3F46" w:rsidRDefault="00B517F3" w:rsidP="00E562A4">
            <w:pPr>
              <w:pStyle w:val="BasistekstIKNL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Kwantitatieve gegevens</w:t>
            </w:r>
          </w:p>
        </w:tc>
      </w:tr>
      <w:tr w:rsidR="00A3326E" w:rsidRPr="001D626C" w14:paraId="542B87AB" w14:textId="77777777" w:rsidTr="001D626C">
        <w:trPr>
          <w:trHeight w:val="309"/>
        </w:trPr>
        <w:tc>
          <w:tcPr>
            <w:tcW w:w="5098" w:type="dxa"/>
          </w:tcPr>
          <w:p w14:paraId="2DECEE57" w14:textId="50ACEB4A" w:rsidR="00A3326E" w:rsidRDefault="001979B4" w:rsidP="00A3326E">
            <w:pPr>
              <w:pStyle w:val="BasistekstIKNL"/>
            </w:pPr>
            <w:r>
              <w:t xml:space="preserve">Is het een </w:t>
            </w:r>
            <w:r w:rsidR="00A3326E" w:rsidRPr="001979B4">
              <w:t>Nederland</w:t>
            </w:r>
            <w:r w:rsidRPr="001979B4">
              <w:t xml:space="preserve">se of </w:t>
            </w:r>
            <w:r w:rsidR="00A3326E" w:rsidRPr="001979B4">
              <w:t>internationa</w:t>
            </w:r>
            <w:r w:rsidRPr="001979B4">
              <w:t>le studie?</w:t>
            </w:r>
          </w:p>
        </w:tc>
        <w:sdt>
          <w:sdtPr>
            <w:id w:val="1607462401"/>
            <w:placeholder>
              <w:docPart w:val="31B8E931BB464F05A91D36D6182DF922"/>
            </w:placeholder>
            <w:showingPlcHdr/>
            <w:dropDownList>
              <w:listItem w:value="Kies een item."/>
              <w:listItem w:displayText="Nederlands" w:value="Nederlands"/>
              <w:listItem w:displayText="internationaal" w:value="internationaal"/>
            </w:dropDownList>
          </w:sdtPr>
          <w:sdtEndPr/>
          <w:sdtContent>
            <w:tc>
              <w:tcPr>
                <w:tcW w:w="4190" w:type="dxa"/>
              </w:tcPr>
              <w:p w14:paraId="75804031" w14:textId="349897FF" w:rsidR="00A3326E" w:rsidRDefault="00A3326E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3326E" w:rsidRPr="002A7EEF" w14:paraId="1E3E9C31" w14:textId="77777777" w:rsidTr="001D626C">
        <w:trPr>
          <w:trHeight w:val="309"/>
        </w:trPr>
        <w:tc>
          <w:tcPr>
            <w:tcW w:w="5098" w:type="dxa"/>
          </w:tcPr>
          <w:p w14:paraId="1BDE365C" w14:textId="7CFBF30F" w:rsidR="00A3326E" w:rsidRPr="00DE3F46" w:rsidRDefault="00A3326E" w:rsidP="00A3326E">
            <w:pPr>
              <w:pStyle w:val="BasistekstIKNL"/>
            </w:pPr>
            <w:r>
              <w:t>Aantal Nederlandse ziekenhuizen</w:t>
            </w:r>
          </w:p>
        </w:tc>
        <w:sdt>
          <w:sdtPr>
            <w:rPr>
              <w:highlight w:val="lightGray"/>
            </w:rPr>
            <w:id w:val="1924755344"/>
            <w:placeholder>
              <w:docPart w:val="B79FF490D7624C6EB083E5FFE124E97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36D82CE2" w14:textId="29F9E36E" w:rsidR="00A3326E" w:rsidRDefault="00A3326E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326E" w:rsidRPr="002A7EEF" w14:paraId="1926BF03" w14:textId="77777777" w:rsidTr="001D626C">
        <w:trPr>
          <w:trHeight w:val="309"/>
        </w:trPr>
        <w:tc>
          <w:tcPr>
            <w:tcW w:w="5098" w:type="dxa"/>
          </w:tcPr>
          <w:p w14:paraId="06765234" w14:textId="7D11A0EB" w:rsidR="00A3326E" w:rsidRPr="00DE3F46" w:rsidRDefault="00A3326E" w:rsidP="00A3326E">
            <w:pPr>
              <w:pStyle w:val="BasistekstIKNL"/>
            </w:pPr>
            <w:r>
              <w:t>Aantal internationale ziekenhuizen</w:t>
            </w:r>
          </w:p>
        </w:tc>
        <w:sdt>
          <w:sdtPr>
            <w:rPr>
              <w:highlight w:val="lightGray"/>
            </w:rPr>
            <w:id w:val="443733280"/>
            <w:placeholder>
              <w:docPart w:val="B79FF490D7624C6EB083E5FFE124E97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043C521C" w14:textId="78A72FAA" w:rsidR="00A3326E" w:rsidRDefault="00041CE6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326E" w:rsidRPr="002A7EEF" w14:paraId="6E6EE149" w14:textId="77777777" w:rsidTr="001D626C">
        <w:trPr>
          <w:trHeight w:val="309"/>
        </w:trPr>
        <w:tc>
          <w:tcPr>
            <w:tcW w:w="5098" w:type="dxa"/>
          </w:tcPr>
          <w:p w14:paraId="3F16938F" w14:textId="462CDD7B" w:rsidR="00A3326E" w:rsidRPr="00DE3F46" w:rsidRDefault="00A3326E" w:rsidP="00A3326E">
            <w:pPr>
              <w:pStyle w:val="BasistekstIKNL"/>
            </w:pPr>
            <w:r>
              <w:t>Aantal Nederlandse patiënten</w:t>
            </w:r>
          </w:p>
        </w:tc>
        <w:sdt>
          <w:sdtPr>
            <w:rPr>
              <w:highlight w:val="lightGray"/>
            </w:rPr>
            <w:id w:val="1814215152"/>
            <w:placeholder>
              <w:docPart w:val="B79FF490D7624C6EB083E5FFE124E97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6027B59B" w14:textId="2E96DDF5" w:rsidR="00A3326E" w:rsidRDefault="00041CE6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326E" w:rsidRPr="002A7EEF" w14:paraId="550F47C5" w14:textId="77777777" w:rsidTr="001D626C">
        <w:trPr>
          <w:trHeight w:val="309"/>
        </w:trPr>
        <w:tc>
          <w:tcPr>
            <w:tcW w:w="5098" w:type="dxa"/>
          </w:tcPr>
          <w:p w14:paraId="2179D631" w14:textId="35EF6F16" w:rsidR="00A3326E" w:rsidRPr="00DE3F46" w:rsidRDefault="00A3326E" w:rsidP="00A3326E">
            <w:pPr>
              <w:pStyle w:val="BasistekstIKNL"/>
            </w:pPr>
            <w:r>
              <w:t>Aantal internationale patiënten</w:t>
            </w:r>
          </w:p>
        </w:tc>
        <w:sdt>
          <w:sdtPr>
            <w:rPr>
              <w:highlight w:val="lightGray"/>
            </w:rPr>
            <w:id w:val="-1118989120"/>
            <w:placeholder>
              <w:docPart w:val="B79FF490D7624C6EB083E5FFE124E97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5A1AE6A6" w14:textId="7A4A44E7" w:rsidR="00A3326E" w:rsidRDefault="00041CE6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326E" w:rsidRPr="002A7EEF" w14:paraId="59A39CBA" w14:textId="77777777" w:rsidTr="001D626C">
        <w:trPr>
          <w:trHeight w:val="309"/>
        </w:trPr>
        <w:tc>
          <w:tcPr>
            <w:tcW w:w="5098" w:type="dxa"/>
          </w:tcPr>
          <w:p w14:paraId="11D7FB50" w14:textId="59CAF8D2" w:rsidR="00A3326E" w:rsidRPr="00DE3F46" w:rsidRDefault="00A3326E" w:rsidP="00A3326E">
            <w:pPr>
              <w:pStyle w:val="BasistekstIKNL"/>
            </w:pPr>
            <w:r>
              <w:t>Aantal lidstaten/landen</w:t>
            </w:r>
            <w:r w:rsidR="00D70CD6">
              <w:t xml:space="preserve"> (binnen Europa)</w:t>
            </w:r>
          </w:p>
        </w:tc>
        <w:sdt>
          <w:sdtPr>
            <w:rPr>
              <w:highlight w:val="lightGray"/>
            </w:rPr>
            <w:id w:val="1548791581"/>
            <w:placeholder>
              <w:docPart w:val="B79FF490D7624C6EB083E5FFE124E97E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25D0E310" w14:textId="1A44C193" w:rsidR="00A3326E" w:rsidRDefault="00041CE6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70CD6" w:rsidRPr="002A7EEF" w14:paraId="14346297" w14:textId="77777777" w:rsidTr="001D626C">
        <w:trPr>
          <w:trHeight w:val="309"/>
        </w:trPr>
        <w:tc>
          <w:tcPr>
            <w:tcW w:w="5098" w:type="dxa"/>
          </w:tcPr>
          <w:p w14:paraId="29CAE25B" w14:textId="58D2AAEE" w:rsidR="00D70CD6" w:rsidRDefault="00D70CD6" w:rsidP="00A3326E">
            <w:pPr>
              <w:pStyle w:val="BasistekstIKNL"/>
            </w:pPr>
            <w:r>
              <w:t>Aantal lidstaten/landen (buiten Europa)</w:t>
            </w:r>
          </w:p>
        </w:tc>
        <w:sdt>
          <w:sdtPr>
            <w:rPr>
              <w:highlight w:val="lightGray"/>
            </w:rPr>
            <w:id w:val="-961648672"/>
            <w:placeholder>
              <w:docPart w:val="D498612BF3984C0B9D79B8AA41557E6D"/>
            </w:placeholder>
            <w:showingPlcHdr/>
            <w:text/>
          </w:sdtPr>
          <w:sdtEndPr/>
          <w:sdtContent>
            <w:tc>
              <w:tcPr>
                <w:tcW w:w="4190" w:type="dxa"/>
              </w:tcPr>
              <w:p w14:paraId="675A7481" w14:textId="33E7A054" w:rsidR="00D70CD6" w:rsidRDefault="00D70CD6" w:rsidP="00A3326E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3D9D096" w14:textId="77777777" w:rsidR="00CF2795" w:rsidRDefault="00CF2795" w:rsidP="00CF2795">
      <w:pPr>
        <w:widowControl/>
        <w:autoSpaceDE/>
        <w:autoSpaceDN/>
        <w:jc w:val="both"/>
        <w:rPr>
          <w:lang w:val="nl-NL"/>
        </w:rPr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009"/>
      </w:tblGrid>
      <w:tr w:rsidR="00CF2795" w14:paraId="36A0EA92" w14:textId="77777777" w:rsidTr="00FE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B53BDB0" w14:textId="0F617E15" w:rsidR="00CF2795" w:rsidRPr="00CF2795" w:rsidRDefault="00CF2795" w:rsidP="00CF2795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nl-NL"/>
              </w:rPr>
            </w:pPr>
            <w:r w:rsidRPr="00CF2795">
              <w:rPr>
                <w:b/>
                <w:bCs/>
                <w:sz w:val="18"/>
                <w:szCs w:val="18"/>
                <w:lang w:val="nl-NL"/>
              </w:rPr>
              <w:t>Gewenste ondersteuning door IKNL</w:t>
            </w:r>
          </w:p>
        </w:tc>
      </w:tr>
      <w:tr w:rsidR="00CF2795" w:rsidRPr="002A7EEF" w14:paraId="14B5A2C6" w14:textId="77777777" w:rsidTr="00574E93">
        <w:trPr>
          <w:trHeight w:val="270"/>
        </w:trPr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E4EF1B" w14:textId="454059D4" w:rsidR="002A7EEF" w:rsidRPr="002A7EEF" w:rsidRDefault="00CF2795" w:rsidP="002A7EEF">
            <w:pPr>
              <w:widowControl/>
              <w:autoSpaceDE/>
              <w:autoSpaceDN/>
              <w:rPr>
                <w:sz w:val="18"/>
                <w:szCs w:val="18"/>
                <w:lang w:val="nl-NL"/>
              </w:rPr>
            </w:pPr>
            <w:r w:rsidRPr="00CF2795">
              <w:rPr>
                <w:i/>
                <w:iCs/>
                <w:sz w:val="16"/>
                <w:szCs w:val="16"/>
                <w:lang w:val="nl-NL"/>
              </w:rPr>
              <w:t>Welke diensten wilt u afnemen?</w:t>
            </w:r>
          </w:p>
        </w:tc>
      </w:tr>
      <w:tr w:rsidR="002A7EEF" w:rsidRPr="002A7EEF" w14:paraId="5918A629" w14:textId="77777777" w:rsidTr="002A7EEF">
        <w:trPr>
          <w:trHeight w:val="492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5F4BD8D" w14:textId="55FF7BE1" w:rsidR="002A7EEF" w:rsidRPr="00CF2795" w:rsidRDefault="002A7EEF" w:rsidP="00CF2795">
            <w:pPr>
              <w:widowControl/>
              <w:autoSpaceDE/>
              <w:autoSpaceDN/>
              <w:rPr>
                <w:i/>
                <w:iCs/>
                <w:sz w:val="16"/>
                <w:szCs w:val="16"/>
                <w:lang w:val="nl-NL"/>
              </w:rPr>
            </w:pPr>
            <w:r w:rsidRPr="002A7EEF">
              <w:rPr>
                <w:i/>
                <w:iCs/>
                <w:sz w:val="16"/>
                <w:szCs w:val="16"/>
                <w:lang w:val="nl-NL"/>
              </w:rPr>
              <w:t>Standaard wordt aan elke studie een projectmanager toegewezen. Deze persoon zal de aangevraagde diensten als een totaalpakket coördineren.</w:t>
            </w:r>
          </w:p>
        </w:tc>
      </w:tr>
      <w:tr w:rsidR="00CD03EE" w14:paraId="65D940F9" w14:textId="77777777" w:rsidTr="00CD03EE">
        <w:sdt>
          <w:sdtPr>
            <w:rPr>
              <w:lang w:val="nl-NL"/>
            </w:rPr>
            <w:id w:val="-17349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nil"/>
                </w:tcBorders>
              </w:tcPr>
              <w:p w14:paraId="3C822F11" w14:textId="5B208260" w:rsidR="00CD03EE" w:rsidRDefault="00CD03EE" w:rsidP="00CF2795">
                <w:pPr>
                  <w:widowControl/>
                  <w:autoSpaceDE/>
                  <w:autoSpaceDN/>
                  <w:jc w:val="both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9009" w:type="dxa"/>
            <w:tcBorders>
              <w:bottom w:val="nil"/>
            </w:tcBorders>
          </w:tcPr>
          <w:p w14:paraId="695465FB" w14:textId="43704B11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Pr="00CF2795">
              <w:rPr>
                <w:sz w:val="18"/>
                <w:szCs w:val="18"/>
                <w:lang w:val="nl-NL"/>
              </w:rPr>
              <w:t>Indieningsc</w:t>
            </w:r>
            <w:r>
              <w:rPr>
                <w:sz w:val="18"/>
                <w:szCs w:val="18"/>
                <w:lang w:val="nl-NL"/>
              </w:rPr>
              <w:t>oö</w:t>
            </w:r>
            <w:r w:rsidRPr="00CF2795">
              <w:rPr>
                <w:sz w:val="18"/>
                <w:szCs w:val="18"/>
                <w:lang w:val="nl-NL"/>
              </w:rPr>
              <w:t>rdinatie</w:t>
            </w:r>
          </w:p>
        </w:tc>
      </w:tr>
      <w:tr w:rsidR="00CD03EE" w:rsidRPr="002A7EEF" w14:paraId="6FCF9847" w14:textId="77777777" w:rsidTr="00CD03EE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501F71D0" w14:textId="77777777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</w:p>
        </w:tc>
        <w:tc>
          <w:tcPr>
            <w:tcW w:w="9009" w:type="dxa"/>
            <w:tcBorders>
              <w:top w:val="nil"/>
              <w:bottom w:val="single" w:sz="4" w:space="0" w:color="auto"/>
            </w:tcBorders>
          </w:tcPr>
          <w:p w14:paraId="615E0AC2" w14:textId="17FD5394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  <w:r w:rsidRPr="00AD6623">
              <w:rPr>
                <w:sz w:val="16"/>
                <w:szCs w:val="16"/>
                <w:lang w:val="nl-NL"/>
              </w:rPr>
              <w:t xml:space="preserve">Lokale of centrale indiening: </w:t>
            </w:r>
            <w:sdt>
              <w:sdtPr>
                <w:rPr>
                  <w:sz w:val="18"/>
                  <w:szCs w:val="18"/>
                  <w:lang w:val="nl-NL"/>
                </w:rPr>
                <w:id w:val="1042328072"/>
                <w:placeholder>
                  <w:docPart w:val="BE1A753C7B6149559F37CF0BF2B007C9"/>
                </w:placeholder>
                <w:showingPlcHdr/>
                <w:dropDownList>
                  <w:listItem w:value="Kies een item."/>
                  <w:listItem w:displayText="Lokale indiening" w:value="Lokale indiening"/>
                  <w:listItem w:displayText="Centrale indiening" w:value="Centrale indiening"/>
                  <w:listItem w:displayText="Lokale en centrale indiening" w:value="Lokale en centrale indiening"/>
                </w:dropDownList>
              </w:sdtPr>
              <w:sdtEndPr/>
              <w:sdtContent>
                <w:r w:rsidRPr="00AD6623">
                  <w:rPr>
                    <w:rStyle w:val="Tekstvantijdelijkeaanduiding"/>
                    <w:sz w:val="16"/>
                    <w:szCs w:val="16"/>
                    <w:lang w:val="nl-NL"/>
                  </w:rPr>
                  <w:t>Kies een item.</w:t>
                </w:r>
              </w:sdtContent>
            </w:sdt>
          </w:p>
        </w:tc>
      </w:tr>
      <w:tr w:rsidR="00CD03EE" w14:paraId="70869BFA" w14:textId="77777777" w:rsidTr="00CD03EE">
        <w:sdt>
          <w:sdtPr>
            <w:rPr>
              <w:lang w:val="nl-NL"/>
            </w:rPr>
            <w:id w:val="180527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nil"/>
                  <w:bottom w:val="nil"/>
                </w:tcBorders>
              </w:tcPr>
              <w:p w14:paraId="60E2BFA1" w14:textId="6A5D956C" w:rsidR="00CD03EE" w:rsidRDefault="00CD03EE" w:rsidP="00CD03EE">
                <w:pPr>
                  <w:widowControl/>
                  <w:autoSpaceDE/>
                  <w:autoSpaceDN/>
                  <w:jc w:val="both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9009" w:type="dxa"/>
            <w:tcBorders>
              <w:top w:val="nil"/>
              <w:bottom w:val="nil"/>
            </w:tcBorders>
          </w:tcPr>
          <w:p w14:paraId="75DE699D" w14:textId="7F4D4EF8" w:rsidR="00CD03EE" w:rsidRDefault="00CD03EE" w:rsidP="00CD03EE">
            <w:pPr>
              <w:widowControl/>
              <w:autoSpaceDE/>
              <w:autoSpaceDN/>
              <w:jc w:val="both"/>
              <w:rPr>
                <w:sz w:val="16"/>
                <w:szCs w:val="16"/>
                <w:lang w:val="nl-NL"/>
              </w:rPr>
            </w:pPr>
            <w:r w:rsidRPr="00CF2795">
              <w:rPr>
                <w:sz w:val="18"/>
                <w:szCs w:val="18"/>
                <w:lang w:val="nl-NL"/>
              </w:rPr>
              <w:t xml:space="preserve"> Centraal datamanagement (CDM) </w:t>
            </w:r>
          </w:p>
        </w:tc>
      </w:tr>
      <w:tr w:rsidR="00CD03EE" w14:paraId="2C8A27AF" w14:textId="77777777" w:rsidTr="00CD03EE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1F21E79D" w14:textId="77777777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</w:p>
        </w:tc>
        <w:tc>
          <w:tcPr>
            <w:tcW w:w="9009" w:type="dxa"/>
            <w:tcBorders>
              <w:top w:val="nil"/>
              <w:bottom w:val="single" w:sz="4" w:space="0" w:color="auto"/>
            </w:tcBorders>
          </w:tcPr>
          <w:p w14:paraId="72BF3611" w14:textId="1A9D3A68" w:rsidR="00CD03EE" w:rsidRDefault="00CD03EE" w:rsidP="00CD03EE">
            <w:pPr>
              <w:widowControl/>
              <w:autoSpaceDE/>
              <w:autoSpaceDN/>
              <w:jc w:val="both"/>
              <w:rPr>
                <w:sz w:val="16"/>
                <w:szCs w:val="16"/>
                <w:lang w:val="nl-NL"/>
              </w:rPr>
            </w:pPr>
            <w:r w:rsidRPr="00FE19FC">
              <w:rPr>
                <w:sz w:val="18"/>
                <w:szCs w:val="18"/>
              </w:rPr>
              <w:t xml:space="preserve"> </w:t>
            </w:r>
            <w:r w:rsidRPr="00AD6623">
              <w:rPr>
                <w:sz w:val="16"/>
                <w:szCs w:val="16"/>
              </w:rPr>
              <w:t xml:space="preserve">In- of exclusief Quality of Life </w:t>
            </w:r>
            <w:r w:rsidRPr="00632834">
              <w:rPr>
                <w:sz w:val="16"/>
                <w:szCs w:val="16"/>
                <w:lang w:val="nl-NL"/>
              </w:rPr>
              <w:t xml:space="preserve">(uitsluitend digitaal): </w:t>
            </w:r>
            <w:sdt>
              <w:sdtPr>
                <w:rPr>
                  <w:sz w:val="16"/>
                  <w:szCs w:val="16"/>
                </w:rPr>
                <w:id w:val="1318461548"/>
                <w:placeholder>
                  <w:docPart w:val="FB194B07F7934CCB997675D235C65D7E"/>
                </w:placeholder>
                <w:showingPlcHdr/>
                <w:dropDownList>
                  <w:listItem w:value="Kies een item."/>
                  <w:listItem w:displayText="Inclusief QoL" w:value="Inclusief QoL"/>
                  <w:listItem w:displayText="Exclusief QoL" w:value="Exclusief QoL"/>
                </w:dropDownList>
              </w:sdtPr>
              <w:sdtEndPr/>
              <w:sdtContent>
                <w:r w:rsidRPr="00AD6623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sdtContent>
            </w:sdt>
          </w:p>
        </w:tc>
      </w:tr>
      <w:tr w:rsidR="00CD03EE" w:rsidRPr="002A7EEF" w14:paraId="2D85356F" w14:textId="77777777" w:rsidTr="00CD03EE">
        <w:sdt>
          <w:sdtPr>
            <w:rPr>
              <w:lang w:val="nl-NL"/>
            </w:rPr>
            <w:id w:val="-210541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nil"/>
                  <w:bottom w:val="nil"/>
                </w:tcBorders>
              </w:tcPr>
              <w:p w14:paraId="709583AA" w14:textId="35765D31" w:rsidR="00CD03EE" w:rsidRDefault="00CD03EE" w:rsidP="00CD03EE">
                <w:pPr>
                  <w:widowControl/>
                  <w:autoSpaceDE/>
                  <w:autoSpaceDN/>
                  <w:jc w:val="both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9009" w:type="dxa"/>
            <w:tcBorders>
              <w:top w:val="nil"/>
              <w:bottom w:val="nil"/>
            </w:tcBorders>
          </w:tcPr>
          <w:p w14:paraId="32E8F17E" w14:textId="4B4D37E3" w:rsidR="00CD03EE" w:rsidRPr="00CD03EE" w:rsidRDefault="00CD03EE" w:rsidP="00CD03EE">
            <w:pPr>
              <w:widowControl/>
              <w:autoSpaceDE/>
              <w:autoSpaceDN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Lokaal </w:t>
            </w:r>
            <w:r w:rsidRPr="00FE19FC">
              <w:rPr>
                <w:sz w:val="18"/>
                <w:szCs w:val="18"/>
                <w:lang w:val="nl-NL"/>
              </w:rPr>
              <w:t xml:space="preserve">datamanagement (LDM) </w:t>
            </w:r>
            <w:r w:rsidRPr="00FE19FC">
              <w:rPr>
                <w:sz w:val="16"/>
                <w:szCs w:val="16"/>
                <w:lang w:val="nl-NL"/>
              </w:rPr>
              <w:t>(uitsluitend Nederlandse ziekenhuizen)</w:t>
            </w:r>
            <w:r>
              <w:rPr>
                <w:sz w:val="16"/>
                <w:szCs w:val="16"/>
                <w:lang w:val="nl-NL"/>
              </w:rPr>
              <w:t xml:space="preserve"> * </w:t>
            </w:r>
          </w:p>
        </w:tc>
      </w:tr>
      <w:tr w:rsidR="00CD03EE" w:rsidRPr="002A7EEF" w14:paraId="3486924E" w14:textId="77777777" w:rsidTr="00CD03EE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43991AC2" w14:textId="77777777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</w:p>
        </w:tc>
        <w:tc>
          <w:tcPr>
            <w:tcW w:w="9009" w:type="dxa"/>
            <w:tcBorders>
              <w:top w:val="nil"/>
              <w:bottom w:val="single" w:sz="4" w:space="0" w:color="auto"/>
            </w:tcBorders>
          </w:tcPr>
          <w:p w14:paraId="63A46369" w14:textId="166F02C4" w:rsidR="00CD03EE" w:rsidRPr="00CD03EE" w:rsidRDefault="00CD03EE" w:rsidP="00CD03EE">
            <w:pPr>
              <w:widowControl/>
              <w:autoSpaceDE/>
              <w:autoSpaceDN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 </w:t>
            </w:r>
            <w:r w:rsidRPr="00AD6623">
              <w:rPr>
                <w:sz w:val="16"/>
                <w:szCs w:val="16"/>
                <w:lang w:val="nl-NL"/>
              </w:rPr>
              <w:t xml:space="preserve">Aantal patiënten: </w:t>
            </w:r>
            <w:sdt>
              <w:sdtPr>
                <w:rPr>
                  <w:sz w:val="16"/>
                  <w:szCs w:val="16"/>
                  <w:lang w:val="nl-NL"/>
                </w:rPr>
                <w:id w:val="-1465881134"/>
                <w:placeholder>
                  <w:docPart w:val="56154164D62B433798040D5EE8D9F695"/>
                </w:placeholder>
                <w:showingPlcHdr/>
                <w:text/>
              </w:sdtPr>
              <w:sdtEndPr/>
              <w:sdtContent>
                <w:r w:rsidRPr="00AD6623">
                  <w:rPr>
                    <w:rStyle w:val="Tekstvantijdelijkeaanduiding"/>
                    <w:sz w:val="16"/>
                    <w:szCs w:val="16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CD03EE" w14:paraId="689FF389" w14:textId="77777777" w:rsidTr="00AD6623">
        <w:sdt>
          <w:sdtPr>
            <w:rPr>
              <w:lang w:val="nl-NL"/>
            </w:rPr>
            <w:id w:val="97557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single" w:sz="4" w:space="0" w:color="auto"/>
                </w:tcBorders>
              </w:tcPr>
              <w:p w14:paraId="1270C041" w14:textId="2CE535E7" w:rsidR="00CD03EE" w:rsidRDefault="00CD03EE" w:rsidP="00CD03EE">
                <w:pPr>
                  <w:widowControl/>
                  <w:autoSpaceDE/>
                  <w:autoSpaceDN/>
                  <w:jc w:val="both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9009" w:type="dxa"/>
            <w:tcBorders>
              <w:bottom w:val="single" w:sz="4" w:space="0" w:color="auto"/>
            </w:tcBorders>
          </w:tcPr>
          <w:p w14:paraId="19E08B61" w14:textId="77777777" w:rsidR="00CD03EE" w:rsidRDefault="00CD03EE" w:rsidP="00CD03EE">
            <w:pPr>
              <w:widowControl/>
              <w:autoSpaceDE/>
              <w:autoSpaceDN/>
              <w:jc w:val="both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CF2795">
              <w:rPr>
                <w:sz w:val="18"/>
                <w:szCs w:val="18"/>
                <w:lang w:val="nl-NL"/>
              </w:rPr>
              <w:t>Monitoring</w:t>
            </w:r>
          </w:p>
          <w:p w14:paraId="3E2D3D93" w14:textId="5741FF00" w:rsidR="00CD03EE" w:rsidRDefault="00CD03EE" w:rsidP="00CD03EE">
            <w:pPr>
              <w:widowControl/>
              <w:autoSpaceDE/>
              <w:autoSpaceDN/>
              <w:jc w:val="both"/>
              <w:rPr>
                <w:lang w:val="nl-NL"/>
              </w:rPr>
            </w:pPr>
          </w:p>
        </w:tc>
      </w:tr>
      <w:tr w:rsidR="00CD03EE" w:rsidRPr="002A7EEF" w14:paraId="0B84765B" w14:textId="77777777" w:rsidTr="00AA64F0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14:paraId="34D476D1" w14:textId="7681C16D" w:rsidR="00CD03EE" w:rsidRPr="00E161C9" w:rsidRDefault="00CD03EE" w:rsidP="00CD03EE">
            <w:pPr>
              <w:widowControl/>
              <w:autoSpaceDE/>
              <w:autoSpaceDN/>
              <w:rPr>
                <w:sz w:val="18"/>
                <w:szCs w:val="18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*</w:t>
            </w:r>
            <w:r w:rsidRPr="00E161C9">
              <w:rPr>
                <w:sz w:val="18"/>
                <w:szCs w:val="18"/>
                <w:lang w:val="nl-NL"/>
              </w:rPr>
              <w:t xml:space="preserve"> We gaan er standaard vanuit dat als u voor LDM gekozen heeft, u deze dienst wilt afnemen voor het totale aantal Nederlandse ziekenhuizen benoemd onder ‘Kwantitatieve gegevens’. </w:t>
            </w:r>
            <w:r>
              <w:rPr>
                <w:sz w:val="18"/>
                <w:szCs w:val="18"/>
                <w:lang w:val="nl-NL"/>
              </w:rPr>
              <w:t>Als</w:t>
            </w:r>
            <w:r w:rsidRPr="00E161C9">
              <w:rPr>
                <w:sz w:val="18"/>
                <w:szCs w:val="18"/>
                <w:lang w:val="nl-NL"/>
              </w:rPr>
              <w:t xml:space="preserve"> er ziekenhuizen zijn waarbij geen ondersteuning bij LDM gewenst is en die daarom niet in de offerte opgenomen hoeven worden kunt u dat hier aangeven. </w:t>
            </w:r>
          </w:p>
          <w:sdt>
            <w:sdtPr>
              <w:rPr>
                <w:sz w:val="16"/>
                <w:szCs w:val="16"/>
                <w:lang w:val="nl-NL"/>
              </w:rPr>
              <w:id w:val="837347359"/>
              <w:placeholder>
                <w:docPart w:val="9243CC5A8CA543C496FF68898BC842F4"/>
              </w:placeholder>
              <w:showingPlcHdr/>
              <w:text/>
            </w:sdtPr>
            <w:sdtEndPr/>
            <w:sdtContent>
              <w:p w14:paraId="688955BE" w14:textId="36320FCF" w:rsidR="00CD03EE" w:rsidRDefault="00CD03EE" w:rsidP="00CD03EE">
                <w:pPr>
                  <w:widowControl/>
                  <w:autoSpaceDE/>
                  <w:autoSpaceDN/>
                  <w:jc w:val="both"/>
                  <w:rPr>
                    <w:sz w:val="16"/>
                    <w:szCs w:val="16"/>
                    <w:lang w:val="nl-NL"/>
                  </w:rPr>
                </w:pPr>
                <w:r w:rsidRPr="00E161C9">
                  <w:rPr>
                    <w:rStyle w:val="Tekstvantijdelijkeaanduiding"/>
                    <w:sz w:val="18"/>
                    <w:szCs w:val="18"/>
                    <w:lang w:val="nl-NL"/>
                  </w:rPr>
                  <w:t>Klik of tik om tekst in te voeren.</w:t>
                </w:r>
              </w:p>
            </w:sdtContent>
          </w:sdt>
          <w:p w14:paraId="2CF2108A" w14:textId="77777777" w:rsidR="00CD03EE" w:rsidRDefault="00CD03EE" w:rsidP="00CD03EE">
            <w:pPr>
              <w:widowControl/>
              <w:autoSpaceDE/>
              <w:autoSpaceDN/>
              <w:jc w:val="both"/>
              <w:rPr>
                <w:sz w:val="16"/>
                <w:szCs w:val="16"/>
                <w:lang w:val="nl-NL"/>
              </w:rPr>
            </w:pPr>
          </w:p>
          <w:p w14:paraId="5B8B568E" w14:textId="5D714311" w:rsidR="00CD03EE" w:rsidRDefault="00CD03EE" w:rsidP="00CD03EE">
            <w:pPr>
              <w:widowControl/>
              <w:autoSpaceDE/>
              <w:autoSpaceDN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14:paraId="7807F41C" w14:textId="77777777" w:rsidR="0064621A" w:rsidRDefault="0064621A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73"/>
      </w:tblGrid>
      <w:tr w:rsidR="007B6A62" w:rsidRPr="002A7EEF" w14:paraId="4FEB3165" w14:textId="01CFA5E4" w:rsidTr="007B6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161BDEBF" w14:textId="3F0328E1" w:rsidR="007B6A62" w:rsidRPr="00B852B3" w:rsidRDefault="001D0DCC" w:rsidP="00F464B4">
            <w:pPr>
              <w:pStyle w:val="BasistekstIKNL"/>
              <w:rPr>
                <w:b/>
                <w:bCs/>
              </w:rPr>
            </w:pPr>
            <w:r>
              <w:rPr>
                <w:b/>
                <w:bCs/>
              </w:rPr>
              <w:t>ALLEEN invullen indien gekozen voor ondersteuning bij LDM</w:t>
            </w:r>
          </w:p>
        </w:tc>
      </w:tr>
      <w:tr w:rsidR="001D0DCC" w:rsidRPr="00B852B3" w14:paraId="2C65F73E" w14:textId="77777777" w:rsidTr="001D0DCC">
        <w:trPr>
          <w:trHeight w:val="238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AEB6" w14:textId="189AB29D" w:rsidR="001D0DCC" w:rsidRPr="001D0DCC" w:rsidRDefault="001D0DCC" w:rsidP="00F464B4">
            <w:pPr>
              <w:pStyle w:val="BasistekstIKNL"/>
            </w:pPr>
            <w:r w:rsidRPr="001D0DCC">
              <w:t>e-CRF sys</w:t>
            </w:r>
            <w:r>
              <w:t>t</w:t>
            </w:r>
            <w:r w:rsidRPr="001D0DCC">
              <w:t>ee</w:t>
            </w:r>
            <w:r>
              <w:t>m</w:t>
            </w:r>
          </w:p>
          <w:p w14:paraId="148F17F1" w14:textId="6D356517" w:rsidR="001D0DCC" w:rsidRPr="001D0DCC" w:rsidRDefault="001D0DCC" w:rsidP="00F464B4">
            <w:pPr>
              <w:pStyle w:val="BasistekstIKNL"/>
            </w:pPr>
            <w:r w:rsidRPr="00622867">
              <w:rPr>
                <w:sz w:val="16"/>
                <w:szCs w:val="16"/>
              </w:rPr>
              <w:t>Indien ‘anders’ geselecteerd graag invullen</w:t>
            </w:r>
          </w:p>
        </w:tc>
        <w:sdt>
          <w:sdtPr>
            <w:rPr>
              <w:lang w:val="en-US"/>
            </w:rPr>
            <w:id w:val="1958610722"/>
            <w:placeholder>
              <w:docPart w:val="2FA91FDB71FC473FAA37BCD5D4C657AB"/>
            </w:placeholder>
            <w:showingPlcHdr/>
            <w:dropDownList>
              <w:listItem w:value="Kies een item."/>
              <w:listItem w:displayText="Trias" w:value="Trias"/>
              <w:listItem w:displayText="Castor" w:value="Castor"/>
              <w:listItem w:displayText="Alea" w:value="Alea"/>
              <w:listItem w:displayText="Open Clinica" w:value="Open Clinica"/>
              <w:listItem w:displayText="Research Manager" w:value="Research Manager"/>
              <w:listItem w:displayText="Industrie" w:value="Industrie"/>
              <w:listItem w:displayText="CDM IKNL" w:value="CDM IKNL"/>
              <w:listItem w:displayText="anders" w:value="anders"/>
            </w:dropDownList>
          </w:sdtPr>
          <w:sdtEndPr/>
          <w:sdtContent>
            <w:tc>
              <w:tcPr>
                <w:tcW w:w="4473" w:type="dxa"/>
                <w:tcBorders>
                  <w:left w:val="single" w:sz="4" w:space="0" w:color="auto"/>
                </w:tcBorders>
              </w:tcPr>
              <w:p w14:paraId="50962DC0" w14:textId="7D97E73A" w:rsidR="001D0DCC" w:rsidRPr="001D0DCC" w:rsidRDefault="001D0DCC" w:rsidP="001D0DCC">
                <w:pPr>
                  <w:pStyle w:val="BasistekstIKNL"/>
                  <w:rPr>
                    <w:lang w:val="en-US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D0DCC" w:rsidRPr="002A7EEF" w14:paraId="755540E4" w14:textId="77777777" w:rsidTr="001D0DCC">
        <w:trPr>
          <w:trHeight w:val="238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59A" w14:textId="263BEEBE" w:rsidR="001D0DCC" w:rsidRPr="001D0DCC" w:rsidRDefault="001D0DCC" w:rsidP="00F464B4">
            <w:pPr>
              <w:pStyle w:val="BasistekstIKNL"/>
            </w:pPr>
          </w:p>
        </w:tc>
        <w:sdt>
          <w:sdtPr>
            <w:id w:val="583111179"/>
            <w:placeholder>
              <w:docPart w:val="82D582BE4D814A9D91C1BA13CC2B3391"/>
            </w:placeholder>
            <w:showingPlcHdr/>
            <w:text/>
          </w:sdtPr>
          <w:sdtEndPr/>
          <w:sdtContent>
            <w:tc>
              <w:tcPr>
                <w:tcW w:w="4473" w:type="dxa"/>
                <w:tcBorders>
                  <w:left w:val="single" w:sz="4" w:space="0" w:color="auto"/>
                </w:tcBorders>
              </w:tcPr>
              <w:p w14:paraId="51C45DF4" w14:textId="0945EE9F" w:rsidR="001D0DCC" w:rsidRPr="001D0DCC" w:rsidRDefault="001D0DCC" w:rsidP="001D0DCC">
                <w:pPr>
                  <w:pStyle w:val="BasistekstIKNL"/>
                </w:pPr>
                <w:r w:rsidRPr="00622867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tr w:rsidR="001D0DCC" w:rsidRPr="002A7EEF" w14:paraId="7B65AAD7" w14:textId="77777777" w:rsidTr="001D0DCC">
        <w:trPr>
          <w:trHeight w:val="82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A154" w14:textId="77777777" w:rsidR="001D0DCC" w:rsidRPr="001D0DCC" w:rsidRDefault="001D0DCC" w:rsidP="00F464B4">
            <w:pPr>
              <w:pStyle w:val="BasistekstIKNL"/>
            </w:pPr>
            <w:r w:rsidRPr="001D0DCC">
              <w:t>Tijdslijn voor data invoer</w:t>
            </w:r>
          </w:p>
          <w:p w14:paraId="4583AD0C" w14:textId="5411C878" w:rsidR="001D0DCC" w:rsidRPr="001D0DCC" w:rsidRDefault="001D0DCC" w:rsidP="00F464B4">
            <w:pPr>
              <w:pStyle w:val="BasistekstIKNL"/>
            </w:pPr>
            <w:r w:rsidRPr="00A64798">
              <w:rPr>
                <w:i/>
                <w:iCs/>
                <w:sz w:val="16"/>
                <w:szCs w:val="16"/>
              </w:rPr>
              <w:t xml:space="preserve">Hoe snel na het </w:t>
            </w:r>
            <w:r w:rsidR="001213C3">
              <w:rPr>
                <w:i/>
                <w:iCs/>
                <w:sz w:val="16"/>
                <w:szCs w:val="16"/>
              </w:rPr>
              <w:t xml:space="preserve">protocollaire </w:t>
            </w:r>
            <w:r w:rsidRPr="001213C3">
              <w:rPr>
                <w:i/>
                <w:iCs/>
                <w:sz w:val="16"/>
                <w:szCs w:val="16"/>
              </w:rPr>
              <w:t>contactmoment</w:t>
            </w:r>
            <w:r w:rsidRPr="00A64798">
              <w:rPr>
                <w:i/>
                <w:iCs/>
                <w:sz w:val="16"/>
                <w:szCs w:val="16"/>
              </w:rPr>
              <w:t xml:space="preserve"> met de patiënt moet de lokaal datamanager de data invoeren? Oftewel: de maximale tijd tussen </w:t>
            </w:r>
            <w:r w:rsidRPr="00796FB0">
              <w:rPr>
                <w:i/>
                <w:iCs/>
                <w:sz w:val="16"/>
                <w:szCs w:val="16"/>
              </w:rPr>
              <w:t>afronding visite en invoer data in CRF</w:t>
            </w:r>
            <w:r w:rsidR="001213C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67928783" w14:textId="627FCCE6" w:rsidR="001D0DCC" w:rsidRPr="00CD03EE" w:rsidRDefault="002A7E13" w:rsidP="0064621A">
            <w:pPr>
              <w:pStyle w:val="BasistekstIKNL"/>
              <w:rPr>
                <w:sz w:val="16"/>
                <w:szCs w:val="16"/>
              </w:rPr>
            </w:pPr>
            <w:sdt>
              <w:sdtPr>
                <w:id w:val="-21158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DCC">
              <w:t xml:space="preserve"> </w:t>
            </w:r>
            <w:r w:rsidR="009B74B0">
              <w:t>Standaard</w:t>
            </w:r>
            <w:r w:rsidR="001D0DCC">
              <w:t xml:space="preserve"> </w:t>
            </w:r>
            <w:r w:rsidR="009B74B0">
              <w:t>IKNL-tijdslijnen</w:t>
            </w:r>
            <w:r w:rsidR="001D0DCC">
              <w:t xml:space="preserve"> (= </w:t>
            </w:r>
            <w:r w:rsidR="001D0DCC" w:rsidRPr="006F3709">
              <w:rPr>
                <w:sz w:val="16"/>
                <w:szCs w:val="16"/>
              </w:rPr>
              <w:t>baseline &amp; treatment binnen 3 maanden, follow-up binnen 6 maanden, queries binnen 1 maand</w:t>
            </w:r>
            <w:r w:rsidR="001D0DCC">
              <w:rPr>
                <w:sz w:val="16"/>
                <w:szCs w:val="16"/>
              </w:rPr>
              <w:t>)</w:t>
            </w:r>
            <w:r w:rsidR="00CD03EE">
              <w:rPr>
                <w:sz w:val="16"/>
                <w:szCs w:val="16"/>
              </w:rPr>
              <w:t xml:space="preserve"> | </w:t>
            </w:r>
            <w:r w:rsidR="00605E57">
              <w:rPr>
                <w:sz w:val="16"/>
                <w:szCs w:val="16"/>
              </w:rPr>
              <w:t xml:space="preserve">Van toepassing </w:t>
            </w:r>
            <w:r w:rsidR="00CD03EE">
              <w:rPr>
                <w:sz w:val="16"/>
                <w:szCs w:val="16"/>
              </w:rPr>
              <w:t>voor multicenter studies.</w:t>
            </w:r>
          </w:p>
        </w:tc>
      </w:tr>
      <w:tr w:rsidR="001D0DCC" w:rsidRPr="002A7EEF" w14:paraId="7802AC84" w14:textId="77777777" w:rsidTr="001D0DCC">
        <w:trPr>
          <w:trHeight w:val="63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397" w14:textId="3217D296" w:rsidR="001D0DCC" w:rsidRPr="001D0DCC" w:rsidRDefault="001D0DCC" w:rsidP="00F464B4">
            <w:pPr>
              <w:pStyle w:val="BasistekstIKNL"/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60715CD1" w14:textId="0B793CFB" w:rsidR="001D0DCC" w:rsidRPr="00622867" w:rsidRDefault="002A7E13" w:rsidP="0064621A">
            <w:pPr>
              <w:pStyle w:val="BasistekstIKNL"/>
            </w:pPr>
            <w:sdt>
              <w:sdtPr>
                <w:id w:val="16769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DCC">
              <w:t xml:space="preserve"> </w:t>
            </w:r>
            <w:r w:rsidR="009B74B0" w:rsidRPr="00796FB0">
              <w:t>Afwijkende</w:t>
            </w:r>
            <w:r w:rsidR="001D0DCC" w:rsidRPr="00796FB0">
              <w:t xml:space="preserve"> tijdslijnen, namelijk</w:t>
            </w:r>
            <w:r w:rsidR="001D0DCC">
              <w:t xml:space="preserve"> </w:t>
            </w:r>
            <w:sdt>
              <w:sdtPr>
                <w:id w:val="-895349542"/>
                <w:placeholder>
                  <w:docPart w:val="E00A59B26F734BB2AC7C1E4581845E82"/>
                </w:placeholder>
                <w:showingPlcHdr/>
                <w:text/>
              </w:sdtPr>
              <w:sdtEndPr/>
              <w:sdtContent>
                <w:r w:rsidR="001D0DCC" w:rsidRPr="00D86DA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563B55B" w14:textId="5B59E105" w:rsidR="00445874" w:rsidRDefault="00445874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4045"/>
      </w:tblGrid>
      <w:tr w:rsidR="001D0DCC" w:rsidRPr="002A7EEF" w14:paraId="13BC42F7" w14:textId="2A218B4A" w:rsidTr="0020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63E9677A" w14:textId="49A59A29" w:rsidR="001D0DCC" w:rsidRPr="00204514" w:rsidRDefault="001D0DCC" w:rsidP="001D0DCC">
            <w:pPr>
              <w:pStyle w:val="BasistekstIKNL"/>
              <w:rPr>
                <w:b/>
                <w:bCs/>
              </w:rPr>
            </w:pPr>
            <w:r>
              <w:rPr>
                <w:b/>
                <w:bCs/>
              </w:rPr>
              <w:t>ALLEEN invullen indien gekozen voor ondersteuning bij CDM</w:t>
            </w:r>
          </w:p>
        </w:tc>
      </w:tr>
      <w:tr w:rsidR="001D0DCC" w:rsidRPr="00204514" w14:paraId="1662353B" w14:textId="0C33AC1C" w:rsidTr="00204514">
        <w:tc>
          <w:tcPr>
            <w:tcW w:w="5243" w:type="dxa"/>
          </w:tcPr>
          <w:p w14:paraId="3861AE23" w14:textId="0D0026A0" w:rsidR="001D0DCC" w:rsidRPr="001D0DCC" w:rsidRDefault="001D0DCC" w:rsidP="001D0DCC">
            <w:pPr>
              <w:pStyle w:val="BasistekstIKNL"/>
            </w:pPr>
            <w:r w:rsidRPr="001D0DCC">
              <w:t>Wenst u ondersteuning in registratie en/of randomisatie van patiënten?</w:t>
            </w:r>
          </w:p>
        </w:tc>
        <w:sdt>
          <w:sdtPr>
            <w:rPr>
              <w:i/>
              <w:iCs/>
              <w:sz w:val="16"/>
              <w:szCs w:val="16"/>
            </w:rPr>
            <w:id w:val="-161321237"/>
            <w:placeholder>
              <w:docPart w:val="5565C117E8034FC3AB1DE447D488A052"/>
            </w:placeholder>
            <w:showingPlcHdr/>
            <w:dropDownList>
              <w:listItem w:value="Kies een item."/>
              <w:listItem w:displayText="Er is alleen sprake van registratie en ik wil gebruik maken van de mogelijkheid om patiënten te registreren via IKNL-trialbureau" w:value="Er is alleen sprake van registratie en ik wil gebruik maken van de mogelijkheid om patiënten te registreren via IKNL-trialbureau"/>
              <w:listItem w:displayText="Er is alleen sprake van registratie en ik regel dit zelf" w:value="Er is alleen sprake van registratie en ik regel dit zelf"/>
              <w:listItem w:displayText="Er is sprake van zowel registratie als randomisatie en ik wil gebruik maken van de mogelijkheid patiënten te registreren en randomiseren via IKNL-trialbureau" w:value="Er is sprake van zowel registratie als randomisatie en ik wil gebruik maken van de mogelijkheid patiënten te registreren en randomiseren via IKNL-trialbureau"/>
              <w:listItem w:displayText="Er is sprake van zowel registratie als randomisatie en ik regel dit zelf" w:value="Er is sprake van zowel registratie als randomisatie en ik regel dit zelf"/>
            </w:dropDownList>
          </w:sdtPr>
          <w:sdtEndPr/>
          <w:sdtContent>
            <w:tc>
              <w:tcPr>
                <w:tcW w:w="4045" w:type="dxa"/>
              </w:tcPr>
              <w:p w14:paraId="355E5A28" w14:textId="59D68531" w:rsidR="001D0DCC" w:rsidRPr="00204514" w:rsidRDefault="001D0DCC" w:rsidP="001D0DCC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D0DCC" w:rsidRPr="00204514" w14:paraId="3E18F7FA" w14:textId="77777777" w:rsidTr="00204514">
        <w:tc>
          <w:tcPr>
            <w:tcW w:w="5243" w:type="dxa"/>
          </w:tcPr>
          <w:p w14:paraId="4F35D0D5" w14:textId="22192820" w:rsidR="001D0DCC" w:rsidRPr="001D0DCC" w:rsidRDefault="001D0DCC" w:rsidP="001D0DCC">
            <w:pPr>
              <w:pStyle w:val="BasistekstIKNL"/>
            </w:pPr>
            <w:r w:rsidRPr="001D0DCC">
              <w:t xml:space="preserve">Zijn er externe reviews van toepassing? </w:t>
            </w:r>
          </w:p>
        </w:tc>
        <w:sdt>
          <w:sdtPr>
            <w:rPr>
              <w:highlight w:val="lightGray"/>
            </w:rPr>
            <w:id w:val="-147066758"/>
            <w:placeholder>
              <w:docPart w:val="532B79DD508A46B5AE0FE99FD874976B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045" w:type="dxa"/>
              </w:tcPr>
              <w:p w14:paraId="5E996733" w14:textId="3A251EA1" w:rsidR="001D0DCC" w:rsidRDefault="001D0DCC" w:rsidP="001D0DCC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D0DCC" w:rsidRPr="00204514" w14:paraId="45FD4152" w14:textId="7FB57BE8" w:rsidTr="00204514">
        <w:tc>
          <w:tcPr>
            <w:tcW w:w="5243" w:type="dxa"/>
          </w:tcPr>
          <w:p w14:paraId="50A0DAF8" w14:textId="76092EEA" w:rsidR="001D0DCC" w:rsidRPr="001D0DCC" w:rsidRDefault="001D0DCC" w:rsidP="001D0DCC">
            <w:pPr>
              <w:pStyle w:val="BasistekstIKNL"/>
            </w:pPr>
            <w:r w:rsidRPr="001D0DCC">
              <w:t xml:space="preserve">Wilt u ondersteuning in het safety management? </w:t>
            </w:r>
          </w:p>
        </w:tc>
        <w:sdt>
          <w:sdtPr>
            <w:rPr>
              <w:highlight w:val="lightGray"/>
            </w:rPr>
            <w:id w:val="-1160533777"/>
            <w:placeholder>
              <w:docPart w:val="2F2C07F81D6846BF8DCBD313EEB58976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  <w:listItem w:displayText="Niet van toepassing" w:value="Niet van toepassing"/>
            </w:dropDownList>
          </w:sdtPr>
          <w:sdtEndPr/>
          <w:sdtContent>
            <w:tc>
              <w:tcPr>
                <w:tcW w:w="4045" w:type="dxa"/>
              </w:tcPr>
              <w:p w14:paraId="705F6924" w14:textId="15C2103E" w:rsidR="001D0DCC" w:rsidRPr="00204514" w:rsidRDefault="001D0DCC" w:rsidP="001D0DCC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D0DCC" w:rsidRPr="00204514" w14:paraId="333AE4C8" w14:textId="77777777" w:rsidTr="00204514">
        <w:tc>
          <w:tcPr>
            <w:tcW w:w="5243" w:type="dxa"/>
          </w:tcPr>
          <w:p w14:paraId="626B36CE" w14:textId="50B43A13" w:rsidR="001D0DCC" w:rsidRPr="001D0DCC" w:rsidRDefault="001D0DCC" w:rsidP="001D0DCC">
            <w:pPr>
              <w:pStyle w:val="BasistekstIKNL"/>
            </w:pPr>
            <w:r w:rsidRPr="001D0DCC">
              <w:t>Hoeveel SAE’s verwacht u gemiddeld per patiënt?</w:t>
            </w:r>
          </w:p>
        </w:tc>
        <w:sdt>
          <w:sdtPr>
            <w:rPr>
              <w:i/>
              <w:iCs/>
              <w:sz w:val="16"/>
              <w:szCs w:val="16"/>
            </w:rPr>
            <w:id w:val="-1735697516"/>
            <w:placeholder>
              <w:docPart w:val="AA1F3FDCC84E4CB68ECC2825C623E300"/>
            </w:placeholder>
            <w:showingPlcHdr/>
            <w:dropDownList>
              <w:listItem w:value="Kies een item."/>
              <w:listItem w:displayText="minder dan 1" w:value="minder dan 1"/>
              <w:listItem w:displayText="1" w:value="1"/>
              <w:listItem w:displayText="2" w:value="2"/>
              <w:listItem w:displayText="meer dan 2" w:value="meer dan 2"/>
              <w:listItem w:displayText="nvt" w:value="nvt"/>
            </w:dropDownList>
          </w:sdtPr>
          <w:sdtEndPr/>
          <w:sdtContent>
            <w:tc>
              <w:tcPr>
                <w:tcW w:w="4045" w:type="dxa"/>
              </w:tcPr>
              <w:p w14:paraId="462276F8" w14:textId="6DE0F87A" w:rsidR="001D0DCC" w:rsidRDefault="001D0DCC" w:rsidP="001D0DCC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B9C2005" w14:textId="08CA5EF8" w:rsidR="00A84B8F" w:rsidRDefault="00A84B8F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263"/>
      </w:tblGrid>
      <w:tr w:rsidR="00204514" w:rsidRPr="002A7EEF" w14:paraId="1AAE2F89" w14:textId="5A233E11" w:rsidTr="0020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1510FADB" w14:textId="48506C74" w:rsidR="00204514" w:rsidRPr="00204514" w:rsidRDefault="001D0DCC" w:rsidP="007B6442">
            <w:pPr>
              <w:pStyle w:val="BasistekstIKNL"/>
              <w:rPr>
                <w:b/>
                <w:bCs/>
              </w:rPr>
            </w:pPr>
            <w:r>
              <w:rPr>
                <w:b/>
                <w:bCs/>
              </w:rPr>
              <w:t>ALLEEN invullen indien gekozen voor ondersteuning bij monitoring</w:t>
            </w:r>
          </w:p>
        </w:tc>
      </w:tr>
      <w:tr w:rsidR="00204514" w:rsidRPr="00204514" w14:paraId="027A4BE4" w14:textId="47744D85" w:rsidTr="00204514">
        <w:tc>
          <w:tcPr>
            <w:tcW w:w="5025" w:type="dxa"/>
          </w:tcPr>
          <w:p w14:paraId="658A8A42" w14:textId="77777777" w:rsidR="00204514" w:rsidRDefault="00204514" w:rsidP="007B6442">
            <w:pPr>
              <w:pStyle w:val="BasistekstIKNL"/>
            </w:pPr>
            <w:r w:rsidRPr="001D0DCC">
              <w:t xml:space="preserve">Risicoclassificatie </w:t>
            </w:r>
          </w:p>
          <w:p w14:paraId="27625597" w14:textId="08DA827F" w:rsidR="00605E57" w:rsidRPr="001D0DCC" w:rsidRDefault="00605E57" w:rsidP="007B6442">
            <w:pPr>
              <w:pStyle w:val="BasistekstIKNL"/>
            </w:pPr>
            <w:r w:rsidRPr="001D0DCC">
              <w:rPr>
                <w:sz w:val="16"/>
                <w:szCs w:val="16"/>
              </w:rPr>
              <w:t>(IKNL berekent het aantal bezoeken o.b.v. de NFU-risicoclassificatie)</w:t>
            </w:r>
          </w:p>
        </w:tc>
        <w:sdt>
          <w:sdtPr>
            <w:rPr>
              <w:highlight w:val="lightGray"/>
            </w:rPr>
            <w:id w:val="-594783238"/>
            <w:placeholder>
              <w:docPart w:val="39C50817820341D79615006B6D65B662"/>
            </w:placeholder>
            <w:showingPlcHdr/>
            <w:dropDownList>
              <w:listItem w:value="Kies een item."/>
              <w:listItem w:displayText="Verwaarloosbaar risico: Overig onderzoek" w:value="Verwaarloosbaar risico: Overig onderzoek"/>
              <w:listItem w:displayText="Verwaarloosbaar risico: Geneesmiddelen, Medische hulpmiddelen en Voedingsonderzoek" w:value="Verwaarloosbaar risico: Geneesmiddelen, Medische hulpmiddelen en Voedingsonderzoek"/>
              <w:listItem w:displayText="Matig risico" w:value="Matig risico"/>
              <w:listItem w:displayText="Hoog risico" w:value="Hoog risico"/>
            </w:dropDownList>
          </w:sdtPr>
          <w:sdtEndPr/>
          <w:sdtContent>
            <w:tc>
              <w:tcPr>
                <w:tcW w:w="4263" w:type="dxa"/>
              </w:tcPr>
              <w:p w14:paraId="53CEB65D" w14:textId="77558D71" w:rsidR="00204514" w:rsidRPr="00204514" w:rsidRDefault="00204514" w:rsidP="007B6442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83955" w:rsidRPr="00204514" w14:paraId="60CEB5E4" w14:textId="77777777" w:rsidTr="00204514">
        <w:tc>
          <w:tcPr>
            <w:tcW w:w="5025" w:type="dxa"/>
          </w:tcPr>
          <w:p w14:paraId="2DA0E695" w14:textId="77777777" w:rsidR="00D83955" w:rsidRPr="001D0DCC" w:rsidRDefault="00D83955" w:rsidP="00D83955">
            <w:pPr>
              <w:pStyle w:val="BasistekstIKNL"/>
            </w:pPr>
            <w:r w:rsidRPr="001D0DCC">
              <w:t>Welke ondersteuning wilt u bij de on-site initiatie visits?</w:t>
            </w:r>
          </w:p>
          <w:p w14:paraId="1F81708E" w14:textId="77777777" w:rsidR="00D83955" w:rsidRPr="001D0DCC" w:rsidRDefault="00D83955" w:rsidP="00D83955">
            <w:pPr>
              <w:pStyle w:val="BasistekstIKNL"/>
            </w:pPr>
          </w:p>
        </w:tc>
        <w:sdt>
          <w:sdtPr>
            <w:rPr>
              <w:highlight w:val="yellow"/>
            </w:rPr>
            <w:id w:val="115112795"/>
            <w:placeholder>
              <w:docPart w:val="3506DDC63E714210BDF1E351457F71FB"/>
            </w:placeholder>
            <w:showingPlcHdr/>
            <w:dropDownList>
              <w:listItem w:value="Kies een item."/>
              <w:listItem w:displayText="Uitsluitend 1e initiatie gezamenlijk met monitor" w:value="Uitsluitend 1e initiatie gezamenlijk met monitor"/>
              <w:listItem w:displayText="Alle initiatiebezoeken gezamenlijk met monitor" w:value="Alle initiatiebezoeken gezamenlijk met monitor"/>
              <w:listItem w:displayText="Alle initiatiebezoeken uitgevoerd door alleen de monitor" w:value="Alle initiatiebezoeken uitgevoerd door alleen de monitor"/>
            </w:dropDownList>
          </w:sdtPr>
          <w:sdtEndPr/>
          <w:sdtContent>
            <w:tc>
              <w:tcPr>
                <w:tcW w:w="4263" w:type="dxa"/>
              </w:tcPr>
              <w:p w14:paraId="43C7BDF2" w14:textId="629F7ABE" w:rsidR="00D83955" w:rsidRDefault="00D83955" w:rsidP="00D83955">
                <w:pPr>
                  <w:pStyle w:val="BasistekstIKNL"/>
                  <w:rPr>
                    <w:highlight w:val="lightGray"/>
                  </w:rPr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83955" w:rsidRPr="002A7EEF" w14:paraId="6D3EBE74" w14:textId="3929242F" w:rsidTr="00204514">
        <w:tc>
          <w:tcPr>
            <w:tcW w:w="5025" w:type="dxa"/>
          </w:tcPr>
          <w:p w14:paraId="2E04124C" w14:textId="3E9DB07A" w:rsidR="00D83955" w:rsidRPr="001D0DCC" w:rsidRDefault="009B74B0" w:rsidP="00D83955">
            <w:pPr>
              <w:pStyle w:val="BasistekstIKNL"/>
            </w:pPr>
            <w:r w:rsidRPr="001D0DCC">
              <w:t>Als</w:t>
            </w:r>
            <w:r w:rsidR="00D83955" w:rsidRPr="001D0DCC">
              <w:t xml:space="preserve"> u naast de lokale initiatie(s) ook nog centrale initiaties wilt houden, hoeveel centrale initiaties wilt u organiseren?</w:t>
            </w:r>
          </w:p>
        </w:tc>
        <w:sdt>
          <w:sdtPr>
            <w:rPr>
              <w:highlight w:val="yellow"/>
            </w:rPr>
            <w:id w:val="386612019"/>
            <w:placeholder>
              <w:docPart w:val="E338C6B1F8BB4FB5A0E631DFB9D3F6E4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14:paraId="7A5DF337" w14:textId="2CDBFA7A" w:rsidR="00D83955" w:rsidRPr="00204514" w:rsidRDefault="00D83955" w:rsidP="00D83955">
                <w:pPr>
                  <w:pStyle w:val="BasistekstIKNL"/>
                  <w:rPr>
                    <w:highlight w:val="yellow"/>
                  </w:rPr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83955" w:rsidRPr="00204514" w14:paraId="522A6A70" w14:textId="01488483" w:rsidTr="00204514">
        <w:tc>
          <w:tcPr>
            <w:tcW w:w="5025" w:type="dxa"/>
          </w:tcPr>
          <w:p w14:paraId="1B1D67F9" w14:textId="78B4C5FF" w:rsidR="00D83955" w:rsidRPr="001D0DCC" w:rsidRDefault="00D83955" w:rsidP="00D83955">
            <w:pPr>
              <w:pStyle w:val="BasistekstIKNL"/>
              <w:rPr>
                <w:lang w:val="en-US"/>
              </w:rPr>
            </w:pPr>
            <w:r w:rsidRPr="001D0DCC">
              <w:rPr>
                <w:lang w:val="en-US"/>
              </w:rPr>
              <w:t xml:space="preserve">Wilt u de close out </w:t>
            </w:r>
            <w:r w:rsidR="009B74B0" w:rsidRPr="001D0DCC">
              <w:rPr>
                <w:lang w:val="en-US"/>
              </w:rPr>
              <w:t>visits</w:t>
            </w:r>
            <w:r w:rsidRPr="001D0DCC">
              <w:rPr>
                <w:lang w:val="en-US"/>
              </w:rPr>
              <w:t xml:space="preserve"> on-site of off-site?</w:t>
            </w:r>
          </w:p>
        </w:tc>
        <w:sdt>
          <w:sdtPr>
            <w:id w:val="-1066414319"/>
            <w:placeholder>
              <w:docPart w:val="0817A3EED86B4EE9A9338204B5DFAE18"/>
            </w:placeholder>
            <w:showingPlcHdr/>
            <w:dropDownList>
              <w:listItem w:value="Kies een item."/>
              <w:listItem w:displayText="On-site close out" w:value="On-site close out"/>
              <w:listItem w:displayText="Off-site close out" w:value="Off-site close out"/>
            </w:dropDownList>
          </w:sdtPr>
          <w:sdtEndPr/>
          <w:sdtContent>
            <w:tc>
              <w:tcPr>
                <w:tcW w:w="4263" w:type="dxa"/>
              </w:tcPr>
              <w:p w14:paraId="56104F0F" w14:textId="0BC57B1A" w:rsidR="00D83955" w:rsidRPr="00204514" w:rsidRDefault="00D83955" w:rsidP="00D83955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91F799C" w14:textId="088134BC" w:rsidR="00C2319D" w:rsidRDefault="00C2319D" w:rsidP="00C534B8">
      <w:pPr>
        <w:pStyle w:val="BasistekstIKNL"/>
      </w:pPr>
    </w:p>
    <w:p w14:paraId="60E26CCD" w14:textId="77777777" w:rsidR="00526EA1" w:rsidRDefault="00526EA1" w:rsidP="00C534B8">
      <w:pPr>
        <w:pStyle w:val="BasistekstIKNL"/>
        <w:sectPr w:rsidR="00526EA1" w:rsidSect="00180983">
          <w:pgSz w:w="11906" w:h="16838" w:code="9"/>
          <w:pgMar w:top="964" w:right="1304" w:bottom="1304" w:left="1304" w:header="471" w:footer="709" w:gutter="0"/>
          <w:cols w:space="708"/>
          <w:docGrid w:linePitch="360"/>
        </w:sectPr>
      </w:pPr>
    </w:p>
    <w:p w14:paraId="5FD0BD7A" w14:textId="77777777" w:rsidR="00526EA1" w:rsidRDefault="00526EA1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867"/>
      </w:tblGrid>
      <w:tr w:rsidR="00526EA1" w:rsidRPr="002A7EEF" w14:paraId="52324720" w14:textId="77777777" w:rsidTr="00526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1AD881B7" w14:textId="77777777" w:rsidR="00526EA1" w:rsidRDefault="00526EA1" w:rsidP="00526EA1">
            <w:pPr>
              <w:pStyle w:val="BasistekstIKNL"/>
              <w:rPr>
                <w:b/>
                <w:bCs/>
              </w:rPr>
            </w:pPr>
            <w:r w:rsidRPr="00D83790">
              <w:rPr>
                <w:b/>
                <w:bCs/>
              </w:rPr>
              <w:t xml:space="preserve">Is er een commerciële partij betrokken bij deze studie? </w:t>
            </w:r>
          </w:p>
          <w:p w14:paraId="6FC420FC" w14:textId="18E3A5CE" w:rsidR="00526EA1" w:rsidRDefault="00526EA1" w:rsidP="00C534B8">
            <w:pPr>
              <w:pStyle w:val="BasistekstIKNL"/>
            </w:pPr>
            <w:r w:rsidRPr="006B291E">
              <w:rPr>
                <w:i/>
                <w:iCs/>
                <w:sz w:val="16"/>
                <w:szCs w:val="16"/>
              </w:rPr>
              <w:t>Betrokkenheid betreft bijvoorbeeld financiële sponsoring, het ontvangen van een tegenprestatie of ander exclusief belang.</w:t>
            </w:r>
          </w:p>
        </w:tc>
      </w:tr>
      <w:tr w:rsidR="00526EA1" w:rsidRPr="00526EA1" w14:paraId="15FA4DFA" w14:textId="77777777" w:rsidTr="00526EA1">
        <w:sdt>
          <w:sdtPr>
            <w:id w:val="126242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8E4EFB1" w14:textId="13B769CE" w:rsidR="00526EA1" w:rsidRDefault="00526EA1" w:rsidP="00C534B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01CC4EDE" w14:textId="0540344E" w:rsidR="00526EA1" w:rsidRDefault="00526EA1" w:rsidP="00C534B8">
            <w:pPr>
              <w:pStyle w:val="BasistekstIKNL"/>
            </w:pPr>
            <w:r w:rsidRPr="00D83790">
              <w:t>Nee</w:t>
            </w:r>
          </w:p>
        </w:tc>
      </w:tr>
      <w:tr w:rsidR="00526EA1" w:rsidRPr="002A7EEF" w14:paraId="32539A1E" w14:textId="77777777" w:rsidTr="00526EA1">
        <w:sdt>
          <w:sdtPr>
            <w:id w:val="-20860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8E338F" w14:textId="7ACE55A6" w:rsidR="00526EA1" w:rsidRDefault="00526EA1" w:rsidP="00C534B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705CC738" w14:textId="196477AF" w:rsidR="00526EA1" w:rsidRDefault="00526EA1" w:rsidP="00C534B8">
            <w:pPr>
              <w:pStyle w:val="BasistekstIKNL"/>
            </w:pPr>
            <w:r w:rsidRPr="00D83790">
              <w:t xml:space="preserve">Ja, namelijk </w:t>
            </w:r>
            <w:sdt>
              <w:sdtPr>
                <w:id w:val="205147158"/>
                <w:placeholder>
                  <w:docPart w:val="0D07DD334687473DBC8C9EF857920F34"/>
                </w:placeholder>
                <w:showingPlcHdr/>
                <w:text/>
              </w:sdtPr>
              <w:sdtEndPr/>
              <w:sdtContent>
                <w:r w:rsidRPr="00D8379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2CD6CA45" w14:textId="471A90E2" w:rsidR="00526EA1" w:rsidRDefault="00526EA1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6741"/>
      </w:tblGrid>
      <w:tr w:rsidR="00D83790" w:rsidRPr="002A7EEF" w14:paraId="4A1CA493" w14:textId="23FCDF98" w:rsidTr="00D8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14:paraId="371A83C4" w14:textId="7524AF1A" w:rsidR="00D83790" w:rsidRPr="00D83790" w:rsidRDefault="00D83790" w:rsidP="008D1A22">
            <w:pPr>
              <w:pStyle w:val="BasistekstIKNL"/>
              <w:rPr>
                <w:b/>
                <w:bCs/>
              </w:rPr>
            </w:pPr>
            <w:r w:rsidRPr="00D83790">
              <w:rPr>
                <w:b/>
                <w:bCs/>
              </w:rPr>
              <w:t xml:space="preserve">Dient de offerte als een onderbouwing voor een subsidieaanvraag? </w:t>
            </w:r>
          </w:p>
        </w:tc>
      </w:tr>
      <w:tr w:rsidR="00D83790" w:rsidRPr="00D83790" w14:paraId="587E9D40" w14:textId="0F3DBCDD" w:rsidTr="00D83790">
        <w:sdt>
          <w:sdtPr>
            <w:id w:val="138028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7E287C0" w14:textId="4B58F3BC" w:rsidR="00D83790" w:rsidRPr="00D83790" w:rsidRDefault="00D83790" w:rsidP="008D1A22">
                <w:pPr>
                  <w:pStyle w:val="BasistekstIKNL"/>
                </w:pPr>
                <w:r w:rsidRPr="00D837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932ED6B" w14:textId="0590C95E" w:rsidR="00D83790" w:rsidRPr="00D83790" w:rsidRDefault="00D83790" w:rsidP="008D1A22">
            <w:pPr>
              <w:pStyle w:val="BasistekstIKNL"/>
            </w:pPr>
            <w:r w:rsidRPr="00D83790">
              <w:t>Nee</w:t>
            </w:r>
          </w:p>
        </w:tc>
        <w:tc>
          <w:tcPr>
            <w:tcW w:w="6741" w:type="dxa"/>
          </w:tcPr>
          <w:p w14:paraId="4E8328C6" w14:textId="77777777" w:rsidR="00D83790" w:rsidRPr="00D83790" w:rsidRDefault="00D83790" w:rsidP="008D1A22">
            <w:pPr>
              <w:pStyle w:val="BasistekstIKNL"/>
            </w:pPr>
          </w:p>
        </w:tc>
      </w:tr>
      <w:tr w:rsidR="00D83790" w:rsidRPr="00D83790" w14:paraId="61ED57E5" w14:textId="18C02081" w:rsidTr="00D83790">
        <w:sdt>
          <w:sdtPr>
            <w:id w:val="10370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C638B8D" w14:textId="2D35CE73" w:rsidR="00D83790" w:rsidRPr="00D83790" w:rsidRDefault="00D83790" w:rsidP="008D1A22">
                <w:pPr>
                  <w:pStyle w:val="BasistekstIKNL"/>
                </w:pPr>
                <w:r w:rsidRPr="00D837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52CAF83" w14:textId="26C9ACFA" w:rsidR="00D83790" w:rsidRPr="00D83790" w:rsidRDefault="00D83790" w:rsidP="008D1A22">
            <w:pPr>
              <w:pStyle w:val="BasistekstIKNL"/>
            </w:pPr>
            <w:r w:rsidRPr="00D83790">
              <w:t xml:space="preserve">Ja, als onderbouwing </w:t>
            </w:r>
            <w:r>
              <w:t>bij</w:t>
            </w:r>
          </w:p>
        </w:tc>
        <w:tc>
          <w:tcPr>
            <w:tcW w:w="6741" w:type="dxa"/>
          </w:tcPr>
          <w:p w14:paraId="1DABAFE9" w14:textId="6D8C1CEB" w:rsidR="00D83790" w:rsidRPr="00D83790" w:rsidRDefault="002A7E13" w:rsidP="008D1A22">
            <w:pPr>
              <w:pStyle w:val="BasistekstIKNL"/>
            </w:pPr>
            <w:sdt>
              <w:sdtPr>
                <w:id w:val="-3039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0" w:rsidRPr="00D83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790" w:rsidRPr="00D83790">
              <w:t xml:space="preserve">  KWF</w:t>
            </w:r>
          </w:p>
        </w:tc>
      </w:tr>
      <w:tr w:rsidR="00D83790" w:rsidRPr="00D83790" w14:paraId="00EA954C" w14:textId="5E883637" w:rsidTr="00D83790">
        <w:tc>
          <w:tcPr>
            <w:tcW w:w="421" w:type="dxa"/>
          </w:tcPr>
          <w:p w14:paraId="6951C474" w14:textId="3B960E5F" w:rsidR="00D83790" w:rsidRPr="00D83790" w:rsidRDefault="00D83790" w:rsidP="008D1A22">
            <w:pPr>
              <w:pStyle w:val="BasistekstIKNL"/>
            </w:pPr>
          </w:p>
        </w:tc>
        <w:tc>
          <w:tcPr>
            <w:tcW w:w="2126" w:type="dxa"/>
          </w:tcPr>
          <w:p w14:paraId="0474BAA8" w14:textId="77777777" w:rsidR="00D83790" w:rsidRPr="00D83790" w:rsidRDefault="00D83790" w:rsidP="008D1A22">
            <w:pPr>
              <w:pStyle w:val="BasistekstIKNL"/>
            </w:pPr>
          </w:p>
        </w:tc>
        <w:tc>
          <w:tcPr>
            <w:tcW w:w="6741" w:type="dxa"/>
          </w:tcPr>
          <w:p w14:paraId="2A94BB24" w14:textId="13AC75B0" w:rsidR="00D83790" w:rsidRPr="00D83790" w:rsidRDefault="002A7E13" w:rsidP="008D1A22">
            <w:pPr>
              <w:pStyle w:val="BasistekstIKNL"/>
            </w:pPr>
            <w:sdt>
              <w:sdtPr>
                <w:id w:val="-10077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0" w:rsidRPr="00D83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790" w:rsidRPr="00D83790">
              <w:t xml:space="preserve">  ZonMW</w:t>
            </w:r>
          </w:p>
        </w:tc>
      </w:tr>
      <w:tr w:rsidR="00D83790" w:rsidRPr="002A7EEF" w14:paraId="1AD1C581" w14:textId="26DC21C8" w:rsidTr="00D83790">
        <w:tc>
          <w:tcPr>
            <w:tcW w:w="421" w:type="dxa"/>
          </w:tcPr>
          <w:p w14:paraId="426E4174" w14:textId="06B21D38" w:rsidR="00D83790" w:rsidRPr="00D83790" w:rsidRDefault="00D83790" w:rsidP="008D1A22">
            <w:pPr>
              <w:pStyle w:val="BasistekstIKNL"/>
            </w:pPr>
          </w:p>
        </w:tc>
        <w:tc>
          <w:tcPr>
            <w:tcW w:w="2126" w:type="dxa"/>
          </w:tcPr>
          <w:p w14:paraId="0ABBAFA9" w14:textId="77777777" w:rsidR="00D83790" w:rsidRPr="00D83790" w:rsidRDefault="00D83790" w:rsidP="008D1A22">
            <w:pPr>
              <w:pStyle w:val="BasistekstIKNL"/>
            </w:pPr>
          </w:p>
        </w:tc>
        <w:tc>
          <w:tcPr>
            <w:tcW w:w="6741" w:type="dxa"/>
          </w:tcPr>
          <w:p w14:paraId="6608B6FE" w14:textId="627DB747" w:rsidR="00D83790" w:rsidRPr="00D83790" w:rsidRDefault="002A7E13" w:rsidP="008D1A22">
            <w:pPr>
              <w:pStyle w:val="BasistekstIKNL"/>
            </w:pPr>
            <w:sdt>
              <w:sdtPr>
                <w:id w:val="-19889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0" w:rsidRPr="00D83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790" w:rsidRPr="00D83790">
              <w:t xml:space="preserve">  Anders, namelijk </w:t>
            </w:r>
            <w:sdt>
              <w:sdtPr>
                <w:id w:val="1557821292"/>
                <w:placeholder>
                  <w:docPart w:val="65AF2914C1FE4B108E4254861A75EACB"/>
                </w:placeholder>
                <w:showingPlcHdr/>
                <w:text/>
              </w:sdtPr>
              <w:sdtEndPr/>
              <w:sdtContent>
                <w:r w:rsidR="00D83790" w:rsidRPr="00D8379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449E5" w:rsidRPr="002A7EEF" w14:paraId="67BF1771" w14:textId="77777777" w:rsidTr="00D83790">
        <w:tc>
          <w:tcPr>
            <w:tcW w:w="421" w:type="dxa"/>
          </w:tcPr>
          <w:p w14:paraId="4FAA910A" w14:textId="28F331C1" w:rsidR="001449E5" w:rsidRPr="00D83790" w:rsidRDefault="001449E5" w:rsidP="008D1A22">
            <w:pPr>
              <w:pStyle w:val="BasistekstIKNL"/>
            </w:pPr>
          </w:p>
        </w:tc>
        <w:tc>
          <w:tcPr>
            <w:tcW w:w="2126" w:type="dxa"/>
          </w:tcPr>
          <w:p w14:paraId="5D8B0B91" w14:textId="41898EBC" w:rsidR="001449E5" w:rsidRPr="001449E5" w:rsidRDefault="001449E5" w:rsidP="008D1A22">
            <w:pPr>
              <w:pStyle w:val="BasistekstIKNL"/>
              <w:rPr>
                <w:sz w:val="16"/>
                <w:szCs w:val="16"/>
              </w:rPr>
            </w:pPr>
            <w:r w:rsidRPr="001449E5">
              <w:rPr>
                <w:sz w:val="16"/>
                <w:szCs w:val="16"/>
              </w:rPr>
              <w:t>Uiterlijke indieningsdatum</w:t>
            </w:r>
          </w:p>
        </w:tc>
        <w:sdt>
          <w:sdtPr>
            <w:id w:val="-936284550"/>
            <w:placeholder>
              <w:docPart w:val="16D5CB90210D4AAF8A7D3005D88A3915"/>
            </w:placeholder>
            <w:showingPlcHdr/>
            <w:text/>
          </w:sdtPr>
          <w:sdtEndPr/>
          <w:sdtContent>
            <w:tc>
              <w:tcPr>
                <w:tcW w:w="6741" w:type="dxa"/>
              </w:tcPr>
              <w:p w14:paraId="3A4798D6" w14:textId="45F849EE" w:rsidR="001449E5" w:rsidRDefault="001449E5" w:rsidP="008D1A22">
                <w:pPr>
                  <w:pStyle w:val="BasistekstIKNL"/>
                </w:pPr>
                <w:r w:rsidRPr="006B291E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tr w:rsidR="001449E5" w:rsidRPr="002A7EEF" w14:paraId="74EC112C" w14:textId="77777777" w:rsidTr="00832995">
        <w:trPr>
          <w:trHeight w:val="274"/>
        </w:trPr>
        <w:tc>
          <w:tcPr>
            <w:tcW w:w="421" w:type="dxa"/>
          </w:tcPr>
          <w:p w14:paraId="6FADF8C6" w14:textId="77777777" w:rsidR="001449E5" w:rsidRPr="00D83790" w:rsidRDefault="001449E5" w:rsidP="008D1A22">
            <w:pPr>
              <w:pStyle w:val="BasistekstIKNL"/>
            </w:pPr>
          </w:p>
        </w:tc>
        <w:tc>
          <w:tcPr>
            <w:tcW w:w="2126" w:type="dxa"/>
          </w:tcPr>
          <w:p w14:paraId="002DA62A" w14:textId="49011F95" w:rsidR="001449E5" w:rsidRPr="001449E5" w:rsidRDefault="001449E5" w:rsidP="008D1A22">
            <w:pPr>
              <w:pStyle w:val="BasistekstIKNL"/>
              <w:rPr>
                <w:sz w:val="16"/>
                <w:szCs w:val="16"/>
              </w:rPr>
            </w:pPr>
            <w:r w:rsidRPr="001449E5">
              <w:rPr>
                <w:sz w:val="16"/>
                <w:szCs w:val="16"/>
              </w:rPr>
              <w:t xml:space="preserve">Datum toekenningsbesluit </w:t>
            </w:r>
          </w:p>
        </w:tc>
        <w:sdt>
          <w:sdtPr>
            <w:id w:val="-1189598109"/>
            <w:placeholder>
              <w:docPart w:val="F6D4CB7FD3BF4C0F866A9CCA3E417838"/>
            </w:placeholder>
            <w:showingPlcHdr/>
            <w:text/>
          </w:sdtPr>
          <w:sdtEndPr/>
          <w:sdtContent>
            <w:tc>
              <w:tcPr>
                <w:tcW w:w="6741" w:type="dxa"/>
              </w:tcPr>
              <w:p w14:paraId="724C51D3" w14:textId="1804ABA3" w:rsidR="001449E5" w:rsidRDefault="001449E5" w:rsidP="008D1A22">
                <w:pPr>
                  <w:pStyle w:val="BasistekstIKNL"/>
                </w:pPr>
                <w:r w:rsidRPr="006B291E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1BEB7030" w14:textId="77777777" w:rsidR="001768F8" w:rsidRDefault="001768F8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867"/>
      </w:tblGrid>
      <w:tr w:rsidR="00EE7514" w:rsidRPr="001449E5" w14:paraId="6D99E51B" w14:textId="138EBA24" w:rsidTr="00EE7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6587BAA9" w14:textId="37DB0422" w:rsidR="00EE7514" w:rsidRPr="00EE7514" w:rsidRDefault="00EE7514" w:rsidP="006C5C18">
            <w:pPr>
              <w:pStyle w:val="BasistekstIKNL"/>
              <w:rPr>
                <w:b/>
                <w:bCs/>
              </w:rPr>
            </w:pPr>
            <w:r w:rsidRPr="00EE7514">
              <w:rPr>
                <w:b/>
                <w:bCs/>
              </w:rPr>
              <w:t>Hoe bent u bij het IKNL-trialbureau terecht gekomen? (meerdere opties mogelijk)</w:t>
            </w:r>
          </w:p>
        </w:tc>
      </w:tr>
      <w:tr w:rsidR="00EE7514" w:rsidRPr="00EE7514" w14:paraId="7D31C1C0" w14:textId="2310DF74" w:rsidTr="004C3BF0">
        <w:sdt>
          <w:sdtPr>
            <w:id w:val="-132273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3F73179" w14:textId="21C13A58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59593ADB" w14:textId="518F9960" w:rsidR="00EE7514" w:rsidRDefault="00EE7514" w:rsidP="006C5C18">
            <w:pPr>
              <w:pStyle w:val="BasistekstIKNL"/>
            </w:pPr>
            <w:r>
              <w:t>Via een eerdere aanvraag</w:t>
            </w:r>
          </w:p>
        </w:tc>
      </w:tr>
      <w:tr w:rsidR="00EE7514" w:rsidRPr="00EE7514" w14:paraId="3182EF53" w14:textId="4F33DBF8" w:rsidTr="004C3BF0">
        <w:sdt>
          <w:sdtPr>
            <w:id w:val="-103904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8E2D7EF" w14:textId="43BC28ED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138A8EF7" w14:textId="701274CC" w:rsidR="00EE7514" w:rsidRPr="00EE7514" w:rsidRDefault="00EE7514" w:rsidP="006C5C18">
            <w:pPr>
              <w:pStyle w:val="BasistekstIKNL"/>
            </w:pPr>
            <w:r>
              <w:t>Via een IKNL-medewerker</w:t>
            </w:r>
          </w:p>
        </w:tc>
      </w:tr>
      <w:tr w:rsidR="00EE7514" w:rsidRPr="00EE7514" w14:paraId="0E371C6F" w14:textId="459B535A" w:rsidTr="004C3BF0">
        <w:sdt>
          <w:sdtPr>
            <w:id w:val="15737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724149A" w14:textId="4CED8B8C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72D97151" w14:textId="41717AAA" w:rsidR="00EE7514" w:rsidRPr="00EE7514" w:rsidRDefault="00EE7514" w:rsidP="006C5C18">
            <w:pPr>
              <w:pStyle w:val="BasistekstIKNL"/>
            </w:pPr>
            <w:r>
              <w:t>Via mijn netwerk/onderzoeksteam</w:t>
            </w:r>
          </w:p>
        </w:tc>
      </w:tr>
      <w:tr w:rsidR="00EE7514" w:rsidRPr="00EE7514" w14:paraId="0C7F25DB" w14:textId="1ADD3786" w:rsidTr="004C3BF0">
        <w:sdt>
          <w:sdtPr>
            <w:id w:val="18071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34A828C" w14:textId="0BECE3B0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33A7D657" w14:textId="5192C71D" w:rsidR="00EE7514" w:rsidRPr="00EE7514" w:rsidRDefault="00EE7514" w:rsidP="006C5C18">
            <w:pPr>
              <w:pStyle w:val="BasistekstIKNL"/>
            </w:pPr>
            <w:r>
              <w:t>Via social media</w:t>
            </w:r>
          </w:p>
        </w:tc>
      </w:tr>
      <w:tr w:rsidR="00EE7514" w:rsidRPr="00EE7514" w14:paraId="04FC0EA3" w14:textId="48D68618" w:rsidTr="004C3BF0">
        <w:sdt>
          <w:sdtPr>
            <w:id w:val="14158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4DBF2BE" w14:textId="1E93C026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67" w:type="dxa"/>
          </w:tcPr>
          <w:p w14:paraId="68E3334A" w14:textId="5A826BD3" w:rsidR="00EE7514" w:rsidRPr="00EE7514" w:rsidRDefault="00EE7514" w:rsidP="006C5C18">
            <w:pPr>
              <w:pStyle w:val="BasistekstIKNL"/>
            </w:pPr>
            <w:r>
              <w:t>Via de IKNL-website</w:t>
            </w:r>
          </w:p>
        </w:tc>
      </w:tr>
      <w:tr w:rsidR="00EE7514" w:rsidRPr="002A7EEF" w14:paraId="6AFD48DA" w14:textId="6F337F49" w:rsidTr="004C3BF0">
        <w:sdt>
          <w:sdtPr>
            <w:id w:val="14925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4CA2BC0" w14:textId="24078A1C" w:rsidR="00EE7514" w:rsidRPr="00EE7514" w:rsidRDefault="00EE7514" w:rsidP="006C5C18">
                <w:pPr>
                  <w:pStyle w:val="BasistekstIKN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217088"/>
            <w:placeholder>
              <w:docPart w:val="2FC8D8E8215D4D3FB1E18554B8BE8A97"/>
            </w:placeholder>
            <w:showingPlcHdr/>
            <w:text/>
          </w:sdtPr>
          <w:sdtEndPr/>
          <w:sdtContent>
            <w:tc>
              <w:tcPr>
                <w:tcW w:w="8867" w:type="dxa"/>
              </w:tcPr>
              <w:p w14:paraId="25A718D2" w14:textId="165F2A2A" w:rsidR="00EE7514" w:rsidRPr="00EE7514" w:rsidRDefault="00EE7514" w:rsidP="006C5C18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45A3EE2" w14:textId="252B34BA" w:rsidR="004C3BF0" w:rsidRDefault="004C3BF0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4"/>
      </w:tblGrid>
      <w:tr w:rsidR="004C3BF0" w:rsidRPr="002A7EEF" w14:paraId="3DA02092" w14:textId="70AC75A4" w:rsidTr="004C3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14:paraId="232A0F2A" w14:textId="654D6C68" w:rsidR="004C3BF0" w:rsidRPr="004C3BF0" w:rsidRDefault="004C3BF0" w:rsidP="002F3791">
            <w:pPr>
              <w:pStyle w:val="BasistekstIKNL"/>
              <w:rPr>
                <w:b/>
                <w:bCs/>
              </w:rPr>
            </w:pPr>
            <w:r w:rsidRPr="004C3BF0">
              <w:rPr>
                <w:b/>
                <w:bCs/>
              </w:rPr>
              <w:t xml:space="preserve">Op de volgende pagina zijn een aantal afbeeldingen van </w:t>
            </w:r>
            <w:r w:rsidR="00215CB6" w:rsidRPr="004C3BF0">
              <w:rPr>
                <w:b/>
                <w:bCs/>
              </w:rPr>
              <w:t>studieontwerpen</w:t>
            </w:r>
            <w:r w:rsidRPr="004C3BF0">
              <w:rPr>
                <w:b/>
                <w:bCs/>
              </w:rPr>
              <w:t xml:space="preserve"> te zien. Op welk </w:t>
            </w:r>
            <w:r w:rsidR="00215CB6" w:rsidRPr="004C3BF0">
              <w:rPr>
                <w:b/>
                <w:bCs/>
              </w:rPr>
              <w:t>studieontwerp</w:t>
            </w:r>
            <w:r w:rsidRPr="004C3BF0">
              <w:rPr>
                <w:b/>
                <w:bCs/>
              </w:rPr>
              <w:t xml:space="preserve"> lijkt uw studie het meest? (het hoeft niet precies hetzelfde te zijn als de afbeelding)</w:t>
            </w:r>
          </w:p>
        </w:tc>
      </w:tr>
      <w:tr w:rsidR="00632834" w:rsidRPr="004C3BF0" w14:paraId="167F7568" w14:textId="1F947808" w:rsidTr="009B56DF">
        <w:tc>
          <w:tcPr>
            <w:tcW w:w="3114" w:type="dxa"/>
            <w:vMerge w:val="restart"/>
          </w:tcPr>
          <w:p w14:paraId="1590A52E" w14:textId="7624E5A7" w:rsidR="00632834" w:rsidRPr="004C3BF0" w:rsidRDefault="00215CB6" w:rsidP="004C3BF0">
            <w:pPr>
              <w:pStyle w:val="BasistekstIKNL"/>
            </w:pPr>
            <w:r w:rsidRPr="00F57E69">
              <w:t>Studieontwerp</w:t>
            </w:r>
          </w:p>
          <w:p w14:paraId="430E4BD1" w14:textId="691D9446" w:rsidR="00632834" w:rsidRPr="004C3BF0" w:rsidRDefault="00632834" w:rsidP="004C3BF0">
            <w:pPr>
              <w:pStyle w:val="BasistekstIKNL"/>
            </w:pPr>
            <w:r w:rsidRPr="004C3BF0">
              <w:rPr>
                <w:sz w:val="16"/>
                <w:szCs w:val="16"/>
              </w:rPr>
              <w:t>Indien ‘f’ geselecteerd graag aanvullen</w:t>
            </w:r>
          </w:p>
        </w:tc>
        <w:sdt>
          <w:sdtPr>
            <w:id w:val="-241877277"/>
            <w:placeholder>
              <w:docPart w:val="45DF7665826E4C4481AC86EFE5486B5A"/>
            </w:placeholder>
            <w:showingPlcHdr/>
            <w:dropDownList>
              <w:listItem w:value="Kies een item."/>
              <w:listItem w:displayText="a. Onderzoek met parallelle groepen" w:value="a. Onderzoek met parallelle groepen"/>
              <w:listItem w:displayText="b. Cross-overonderzoek" w:value="b. Cross-overonderzoek"/>
              <w:listItem w:displayText="c. 'Matched pair'-onderzoek" w:value="c. 'Matched pair'-onderzoek"/>
              <w:listItem w:displayText="d. Stopstudie" w:value="d. Stopstudie"/>
              <w:listItem w:displayText="e. 2x2 Factorial design" w:value="e. 2x2 Factorial design"/>
              <w:listItem w:displayText="f. Totaal ander ontwerp, namelijk" w:value="f. Totaal ander ontwerp, namelijk"/>
            </w:dropDownList>
          </w:sdtPr>
          <w:sdtEndPr/>
          <w:sdtContent>
            <w:tc>
              <w:tcPr>
                <w:tcW w:w="6174" w:type="dxa"/>
              </w:tcPr>
              <w:p w14:paraId="1DCD801C" w14:textId="1E24C4DA" w:rsidR="00632834" w:rsidRPr="004C3BF0" w:rsidRDefault="00632834" w:rsidP="004C3BF0">
                <w:pPr>
                  <w:pStyle w:val="BasistekstIKNL"/>
                </w:pPr>
                <w:r w:rsidRPr="00D86DA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32834" w:rsidRPr="002A7EEF" w14:paraId="38FCD13D" w14:textId="6FB8644C" w:rsidTr="001F1725">
        <w:trPr>
          <w:trHeight w:val="323"/>
        </w:trPr>
        <w:tc>
          <w:tcPr>
            <w:tcW w:w="3114" w:type="dxa"/>
            <w:vMerge/>
          </w:tcPr>
          <w:p w14:paraId="32C7E083" w14:textId="6C5BB737" w:rsidR="00632834" w:rsidRPr="004C3BF0" w:rsidRDefault="00632834" w:rsidP="004C3BF0">
            <w:pPr>
              <w:pStyle w:val="BasistekstIKNL"/>
            </w:pPr>
          </w:p>
        </w:tc>
        <w:sdt>
          <w:sdtPr>
            <w:id w:val="1761560312"/>
            <w:placeholder>
              <w:docPart w:val="9C9A6C5DB2AA414AAE9EACF9A9A0EAB6"/>
            </w:placeholder>
            <w:showingPlcHdr/>
            <w:text/>
          </w:sdtPr>
          <w:sdtEndPr/>
          <w:sdtContent>
            <w:tc>
              <w:tcPr>
                <w:tcW w:w="6174" w:type="dxa"/>
              </w:tcPr>
              <w:p w14:paraId="0FECA54F" w14:textId="6FB21DB2" w:rsidR="00632834" w:rsidRPr="004C3BF0" w:rsidRDefault="00632834" w:rsidP="004C3BF0">
                <w:pPr>
                  <w:pStyle w:val="BasistekstIKNL"/>
                </w:pPr>
                <w:r w:rsidRPr="00244153">
                  <w:rPr>
                    <w:rStyle w:val="Tekstvantijdelijkeaanduiding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2926FC75" w14:textId="77777777" w:rsidR="006B291E" w:rsidRDefault="006B291E" w:rsidP="00C534B8">
      <w:pPr>
        <w:pStyle w:val="BasistekstIKNL"/>
      </w:pPr>
    </w:p>
    <w:tbl>
      <w:tblPr>
        <w:tblStyle w:val="TabelIKN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3BF0" w14:paraId="50B6E539" w14:textId="77777777" w:rsidTr="004C3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98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5AFDABDB" w14:textId="049F137D" w:rsidR="004C3BF0" w:rsidRPr="004C3BF0" w:rsidRDefault="004C3BF0">
            <w:pPr>
              <w:widowControl/>
              <w:autoSpaceDE/>
              <w:autoSpaceDN/>
              <w:rPr>
                <w:b/>
                <w:bCs/>
                <w:lang w:val="nl-NL"/>
              </w:rPr>
            </w:pPr>
            <w:r w:rsidRPr="004C3BF0">
              <w:rPr>
                <w:b/>
                <w:bCs/>
                <w:sz w:val="18"/>
                <w:szCs w:val="18"/>
                <w:lang w:val="nl-NL"/>
              </w:rPr>
              <w:t>Opmerkingen</w:t>
            </w:r>
          </w:p>
        </w:tc>
      </w:tr>
      <w:tr w:rsidR="004C3BF0" w:rsidRPr="002A7EEF" w14:paraId="7EC2F3BE" w14:textId="77777777" w:rsidTr="001213C3">
        <w:trPr>
          <w:trHeight w:val="2991"/>
        </w:trPr>
        <w:sdt>
          <w:sdtPr>
            <w:rPr>
              <w:lang w:val="nl-NL"/>
            </w:rPr>
            <w:id w:val="2053113252"/>
            <w:placeholder>
              <w:docPart w:val="A8D838C07764460383155EFB8839F2E3"/>
            </w:placeholder>
            <w:showingPlcHdr/>
            <w:text/>
          </w:sdtPr>
          <w:sdtEndPr/>
          <w:sdtContent>
            <w:tc>
              <w:tcPr>
                <w:tcW w:w="9298" w:type="dxa"/>
              </w:tcPr>
              <w:p w14:paraId="45F5B8E5" w14:textId="56C1BE02" w:rsidR="004C3BF0" w:rsidRDefault="00727BB4">
                <w:pPr>
                  <w:widowControl/>
                  <w:autoSpaceDE/>
                  <w:autoSpaceDN/>
                  <w:rPr>
                    <w:lang w:val="nl-NL"/>
                  </w:rPr>
                </w:pPr>
                <w:r w:rsidRPr="001768F8">
                  <w:rPr>
                    <w:rStyle w:val="Tekstvantijdelijkeaanduiding"/>
                    <w:sz w:val="18"/>
                    <w:szCs w:val="18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14:paraId="459C5EC1" w14:textId="77777777" w:rsidR="001449E5" w:rsidRDefault="001449E5">
      <w:pPr>
        <w:widowControl/>
        <w:autoSpaceDE/>
        <w:autoSpaceDN/>
        <w:rPr>
          <w:lang w:val="nl-NL"/>
        </w:rPr>
      </w:pPr>
    </w:p>
    <w:p w14:paraId="0D3E9A47" w14:textId="368BB6BA" w:rsidR="001449E5" w:rsidRDefault="001449E5">
      <w:pPr>
        <w:widowControl/>
        <w:autoSpaceDE/>
        <w:autoSpaceDN/>
        <w:rPr>
          <w:sz w:val="18"/>
          <w:szCs w:val="18"/>
          <w:lang w:val="nl-NL"/>
        </w:rPr>
      </w:pPr>
      <w:r w:rsidRPr="001449E5">
        <w:rPr>
          <w:sz w:val="18"/>
          <w:szCs w:val="18"/>
          <w:lang w:val="nl-NL"/>
        </w:rPr>
        <w:t>Wilt</w:t>
      </w:r>
      <w:r w:rsidR="00832995">
        <w:rPr>
          <w:sz w:val="18"/>
          <w:szCs w:val="18"/>
          <w:lang w:val="nl-NL"/>
        </w:rPr>
        <w:t xml:space="preserve"> u</w:t>
      </w:r>
      <w:r>
        <w:rPr>
          <w:sz w:val="18"/>
          <w:szCs w:val="18"/>
          <w:lang w:val="nl-NL"/>
        </w:rPr>
        <w:t xml:space="preserve"> het ingevulde inventarisatieformulier</w:t>
      </w:r>
      <w:r w:rsidRPr="001449E5">
        <w:rPr>
          <w:sz w:val="18"/>
          <w:szCs w:val="18"/>
          <w:lang w:val="nl-NL"/>
        </w:rPr>
        <w:t xml:space="preserve"> </w:t>
      </w:r>
      <w:r w:rsidR="00832995">
        <w:rPr>
          <w:sz w:val="18"/>
          <w:szCs w:val="18"/>
          <w:lang w:val="nl-NL"/>
        </w:rPr>
        <w:t>samen met de</w:t>
      </w:r>
      <w:r w:rsidR="00832995" w:rsidRPr="001449E5">
        <w:rPr>
          <w:sz w:val="18"/>
          <w:szCs w:val="18"/>
          <w:lang w:val="nl-NL"/>
        </w:rPr>
        <w:t xml:space="preserve"> volgende documenten (indien beschikbaar) </w:t>
      </w:r>
      <w:r w:rsidRPr="001449E5">
        <w:rPr>
          <w:sz w:val="18"/>
          <w:szCs w:val="18"/>
          <w:lang w:val="nl-NL"/>
        </w:rPr>
        <w:t xml:space="preserve">sturen naar </w:t>
      </w:r>
      <w:r w:rsidRPr="001449E5">
        <w:rPr>
          <w:b/>
          <w:bCs/>
          <w:sz w:val="18"/>
          <w:szCs w:val="18"/>
          <w:lang w:val="nl-NL"/>
        </w:rPr>
        <w:t>trialbureau@iknl.nl?</w:t>
      </w:r>
      <w:r w:rsidRPr="001449E5">
        <w:rPr>
          <w:sz w:val="18"/>
          <w:szCs w:val="18"/>
          <w:lang w:val="nl-NL"/>
        </w:rPr>
        <w:t xml:space="preserve"> </w:t>
      </w:r>
    </w:p>
    <w:p w14:paraId="185A6290" w14:textId="77777777" w:rsidR="001449E5" w:rsidRDefault="001449E5">
      <w:pPr>
        <w:widowControl/>
        <w:autoSpaceDE/>
        <w:autoSpaceDN/>
        <w:rPr>
          <w:sz w:val="18"/>
          <w:szCs w:val="18"/>
          <w:lang w:val="nl-NL"/>
        </w:rPr>
      </w:pPr>
    </w:p>
    <w:p w14:paraId="6D23CFEF" w14:textId="77777777" w:rsidR="001449E5" w:rsidRPr="00622867" w:rsidRDefault="001449E5">
      <w:pPr>
        <w:widowControl/>
        <w:autoSpaceDE/>
        <w:autoSpaceDN/>
        <w:rPr>
          <w:sz w:val="18"/>
          <w:szCs w:val="18"/>
        </w:rPr>
      </w:pPr>
      <w:r w:rsidRPr="00622867">
        <w:rPr>
          <w:sz w:val="18"/>
          <w:szCs w:val="18"/>
        </w:rPr>
        <w:t xml:space="preserve">• Protocol </w:t>
      </w:r>
    </w:p>
    <w:p w14:paraId="4BAF3E80" w14:textId="255A579C" w:rsidR="001449E5" w:rsidRPr="00622867" w:rsidRDefault="001449E5">
      <w:pPr>
        <w:widowControl/>
        <w:autoSpaceDE/>
        <w:autoSpaceDN/>
        <w:rPr>
          <w:sz w:val="18"/>
          <w:szCs w:val="18"/>
        </w:rPr>
      </w:pPr>
      <w:r w:rsidRPr="00622867">
        <w:rPr>
          <w:sz w:val="18"/>
          <w:szCs w:val="18"/>
        </w:rPr>
        <w:t xml:space="preserve">• </w:t>
      </w:r>
      <w:r w:rsidR="009B74B0" w:rsidRPr="00622867">
        <w:rPr>
          <w:sz w:val="18"/>
          <w:szCs w:val="18"/>
        </w:rPr>
        <w:t>Patient</w:t>
      </w:r>
      <w:r w:rsidRPr="00622867">
        <w:rPr>
          <w:sz w:val="18"/>
          <w:szCs w:val="18"/>
        </w:rPr>
        <w:t xml:space="preserve"> information form (PIF) </w:t>
      </w:r>
    </w:p>
    <w:p w14:paraId="47670479" w14:textId="77777777" w:rsidR="001449E5" w:rsidRPr="00912916" w:rsidRDefault="001449E5">
      <w:pPr>
        <w:widowControl/>
        <w:autoSpaceDE/>
        <w:autoSpaceDN/>
        <w:rPr>
          <w:sz w:val="18"/>
          <w:szCs w:val="18"/>
          <w:lang w:val="nl-NL"/>
        </w:rPr>
      </w:pPr>
      <w:r w:rsidRPr="00912916">
        <w:rPr>
          <w:sz w:val="18"/>
          <w:szCs w:val="18"/>
          <w:lang w:val="nl-NL"/>
        </w:rPr>
        <w:t xml:space="preserve">• Case report form (CRF) </w:t>
      </w:r>
    </w:p>
    <w:p w14:paraId="2A8CFF60" w14:textId="77777777" w:rsidR="001449E5" w:rsidRDefault="001449E5">
      <w:pPr>
        <w:widowControl/>
        <w:autoSpaceDE/>
        <w:autoSpaceDN/>
        <w:rPr>
          <w:sz w:val="18"/>
          <w:szCs w:val="18"/>
          <w:lang w:val="nl-NL"/>
        </w:rPr>
      </w:pPr>
      <w:r w:rsidRPr="00215CB6">
        <w:rPr>
          <w:sz w:val="18"/>
          <w:szCs w:val="18"/>
          <w:lang w:val="nl-NL"/>
        </w:rPr>
        <w:t>• Monitorplan</w:t>
      </w:r>
      <w:r w:rsidRPr="001449E5">
        <w:rPr>
          <w:sz w:val="18"/>
          <w:szCs w:val="18"/>
          <w:lang w:val="nl-NL"/>
        </w:rPr>
        <w:t xml:space="preserve"> </w:t>
      </w:r>
    </w:p>
    <w:p w14:paraId="3E4E7F49" w14:textId="77777777" w:rsidR="001449E5" w:rsidRDefault="001449E5">
      <w:pPr>
        <w:widowControl/>
        <w:autoSpaceDE/>
        <w:autoSpaceDN/>
        <w:rPr>
          <w:sz w:val="18"/>
          <w:szCs w:val="18"/>
          <w:lang w:val="nl-NL"/>
        </w:rPr>
      </w:pPr>
      <w:r w:rsidRPr="001449E5">
        <w:rPr>
          <w:sz w:val="18"/>
          <w:szCs w:val="18"/>
          <w:lang w:val="nl-NL"/>
        </w:rPr>
        <w:t xml:space="preserve">• Lijst deelnemende centra (verwacht) </w:t>
      </w:r>
    </w:p>
    <w:p w14:paraId="1B3C72CE" w14:textId="77777777" w:rsidR="001449E5" w:rsidRDefault="001449E5">
      <w:pPr>
        <w:widowControl/>
        <w:autoSpaceDE/>
        <w:autoSpaceDN/>
        <w:rPr>
          <w:sz w:val="18"/>
          <w:szCs w:val="18"/>
          <w:lang w:val="nl-NL"/>
        </w:rPr>
      </w:pPr>
    </w:p>
    <w:p w14:paraId="39A25905" w14:textId="220A7BF2" w:rsidR="001213C3" w:rsidRDefault="00CD03EE">
      <w:pPr>
        <w:widowControl/>
        <w:autoSpaceDE/>
        <w:autoSpaceDN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I</w:t>
      </w:r>
      <w:r w:rsidRPr="00CD03EE">
        <w:rPr>
          <w:sz w:val="18"/>
          <w:szCs w:val="18"/>
          <w:lang w:val="nl-NL"/>
        </w:rPr>
        <w:t xml:space="preserve">ndien bovenstaande </w:t>
      </w:r>
      <w:r>
        <w:rPr>
          <w:sz w:val="18"/>
          <w:szCs w:val="18"/>
          <w:lang w:val="nl-NL"/>
        </w:rPr>
        <w:t xml:space="preserve">documenten </w:t>
      </w:r>
      <w:r w:rsidRPr="00CD03EE">
        <w:rPr>
          <w:sz w:val="18"/>
          <w:szCs w:val="18"/>
          <w:lang w:val="nl-NL"/>
        </w:rPr>
        <w:t xml:space="preserve">nog niet beschikbaar zijn </w:t>
      </w:r>
      <w:r>
        <w:rPr>
          <w:sz w:val="18"/>
          <w:szCs w:val="18"/>
          <w:lang w:val="nl-NL"/>
        </w:rPr>
        <w:t>zouden we in ieder geval</w:t>
      </w:r>
      <w:r w:rsidRPr="00CD03EE">
        <w:rPr>
          <w:sz w:val="18"/>
          <w:szCs w:val="18"/>
          <w:lang w:val="nl-NL"/>
        </w:rPr>
        <w:t xml:space="preserve"> een flowchart met </w:t>
      </w:r>
      <w:r w:rsidR="001213C3">
        <w:rPr>
          <w:sz w:val="18"/>
          <w:szCs w:val="18"/>
          <w:lang w:val="nl-NL"/>
        </w:rPr>
        <w:t xml:space="preserve">de </w:t>
      </w:r>
      <w:r w:rsidRPr="00CD03EE">
        <w:rPr>
          <w:sz w:val="18"/>
          <w:szCs w:val="18"/>
          <w:lang w:val="nl-NL"/>
        </w:rPr>
        <w:t>visit</w:t>
      </w:r>
      <w:r w:rsidR="001213C3">
        <w:rPr>
          <w:sz w:val="18"/>
          <w:szCs w:val="18"/>
          <w:lang w:val="nl-NL"/>
        </w:rPr>
        <w:t>e</w:t>
      </w:r>
      <w:r w:rsidRPr="00CD03EE">
        <w:rPr>
          <w:sz w:val="18"/>
          <w:szCs w:val="18"/>
          <w:lang w:val="nl-NL"/>
        </w:rPr>
        <w:t xml:space="preserve">s waarvan data verzameld moet worden </w:t>
      </w:r>
      <w:r w:rsidR="001213C3">
        <w:rPr>
          <w:sz w:val="18"/>
          <w:szCs w:val="18"/>
          <w:lang w:val="nl-NL"/>
        </w:rPr>
        <w:t>en een</w:t>
      </w:r>
      <w:r w:rsidRPr="00CD03EE">
        <w:rPr>
          <w:sz w:val="18"/>
          <w:szCs w:val="18"/>
          <w:lang w:val="nl-NL"/>
        </w:rPr>
        <w:t xml:space="preserve"> omschrijving van de gewenste datasets</w:t>
      </w:r>
      <w:r w:rsidR="001213C3">
        <w:rPr>
          <w:sz w:val="18"/>
          <w:szCs w:val="18"/>
          <w:lang w:val="nl-NL"/>
        </w:rPr>
        <w:t xml:space="preserve"> willen ontvangen. </w:t>
      </w:r>
    </w:p>
    <w:p w14:paraId="63D1D9E4" w14:textId="77777777" w:rsidR="001213C3" w:rsidRDefault="001213C3">
      <w:pPr>
        <w:widowControl/>
        <w:autoSpaceDE/>
        <w:autoSpaceDN/>
        <w:rPr>
          <w:sz w:val="18"/>
          <w:szCs w:val="18"/>
          <w:lang w:val="nl-NL"/>
        </w:rPr>
      </w:pPr>
    </w:p>
    <w:p w14:paraId="2C26EBA3" w14:textId="77777777" w:rsidR="001213C3" w:rsidRDefault="001213C3">
      <w:pPr>
        <w:widowControl/>
        <w:autoSpaceDE/>
        <w:autoSpaceDN/>
        <w:rPr>
          <w:sz w:val="18"/>
          <w:szCs w:val="18"/>
          <w:lang w:val="nl-NL"/>
        </w:rPr>
      </w:pPr>
    </w:p>
    <w:p w14:paraId="228941CE" w14:textId="04A0E968" w:rsidR="00180983" w:rsidRDefault="001449E5">
      <w:pPr>
        <w:widowControl/>
        <w:autoSpaceDE/>
        <w:autoSpaceDN/>
        <w:rPr>
          <w:sz w:val="18"/>
          <w:szCs w:val="18"/>
          <w:lang w:val="nl-NL"/>
        </w:rPr>
      </w:pPr>
      <w:r w:rsidRPr="00215CB6">
        <w:rPr>
          <w:sz w:val="18"/>
          <w:szCs w:val="18"/>
          <w:lang w:val="nl-NL"/>
        </w:rPr>
        <w:t xml:space="preserve">Het trialbureau informeert kanker.nl altijd over op komst zijnde studies. Bij vragen verwijzen wij hen uiteraard door naar </w:t>
      </w:r>
      <w:r w:rsidR="00215CB6" w:rsidRPr="00215CB6">
        <w:rPr>
          <w:sz w:val="18"/>
          <w:szCs w:val="18"/>
          <w:lang w:val="nl-NL"/>
        </w:rPr>
        <w:t>de</w:t>
      </w:r>
      <w:r w:rsidRPr="00215CB6">
        <w:rPr>
          <w:sz w:val="18"/>
          <w:szCs w:val="18"/>
          <w:lang w:val="nl-NL"/>
        </w:rPr>
        <w:t xml:space="preserve"> PI </w:t>
      </w:r>
      <w:r w:rsidRPr="001449E5">
        <w:rPr>
          <w:sz w:val="18"/>
          <w:szCs w:val="18"/>
          <w:lang w:val="nl-NL"/>
        </w:rPr>
        <w:t>van de studie.</w:t>
      </w:r>
    </w:p>
    <w:p w14:paraId="52A27797" w14:textId="77777777" w:rsidR="00180983" w:rsidRDefault="00180983">
      <w:pPr>
        <w:widowControl/>
        <w:autoSpaceDE/>
        <w:autoSpaceDN/>
        <w:rPr>
          <w:sz w:val="18"/>
          <w:szCs w:val="18"/>
          <w:lang w:val="nl-NL"/>
        </w:rPr>
        <w:sectPr w:rsidR="00180983" w:rsidSect="00180983">
          <w:pgSz w:w="11906" w:h="16838" w:code="9"/>
          <w:pgMar w:top="964" w:right="1304" w:bottom="1304" w:left="1304" w:header="471" w:footer="709" w:gutter="0"/>
          <w:cols w:space="708"/>
          <w:docGrid w:linePitch="360"/>
        </w:sectPr>
      </w:pPr>
    </w:p>
    <w:p w14:paraId="783051A8" w14:textId="77777777" w:rsidR="004C3BF0" w:rsidRPr="00F55D07" w:rsidRDefault="004C3BF0" w:rsidP="004C3BF0">
      <w:pPr>
        <w:pStyle w:val="BasistekstIKNL"/>
        <w:rPr>
          <w:b/>
          <w:bCs/>
          <w:sz w:val="32"/>
          <w:szCs w:val="32"/>
        </w:rPr>
      </w:pPr>
      <w:r w:rsidRPr="00F55D07">
        <w:rPr>
          <w:b/>
          <w:bCs/>
          <w:sz w:val="32"/>
          <w:szCs w:val="32"/>
        </w:rPr>
        <w:lastRenderedPageBreak/>
        <w:t>Ontwerp van de studie</w:t>
      </w:r>
    </w:p>
    <w:p w14:paraId="13B15D9D" w14:textId="77777777" w:rsidR="004C3BF0" w:rsidRDefault="004C3BF0" w:rsidP="004C3BF0">
      <w:pPr>
        <w:pStyle w:val="BasistekstIKN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8EB34" wp14:editId="6103F5F1">
            <wp:simplePos x="0" y="0"/>
            <wp:positionH relativeFrom="column">
              <wp:posOffset>120931</wp:posOffset>
            </wp:positionH>
            <wp:positionV relativeFrom="paragraph">
              <wp:posOffset>135890</wp:posOffset>
            </wp:positionV>
            <wp:extent cx="3629025" cy="1537723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3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FF0666" wp14:editId="25A56DD1">
            <wp:simplePos x="0" y="0"/>
            <wp:positionH relativeFrom="column">
              <wp:posOffset>5575300</wp:posOffset>
            </wp:positionH>
            <wp:positionV relativeFrom="paragraph">
              <wp:posOffset>153035</wp:posOffset>
            </wp:positionV>
            <wp:extent cx="3585210" cy="151892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1040A" w14:textId="77777777" w:rsidR="004C3BF0" w:rsidRPr="00F55D07" w:rsidRDefault="004C3BF0" w:rsidP="004C3BF0">
      <w:pPr>
        <w:pStyle w:val="BasistekstIKNL"/>
        <w:rPr>
          <w:sz w:val="22"/>
          <w:szCs w:val="22"/>
        </w:rPr>
      </w:pPr>
      <w:r w:rsidRPr="00F55D07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ab/>
      </w:r>
    </w:p>
    <w:p w14:paraId="22E4A95C" w14:textId="77777777" w:rsidR="004C3BF0" w:rsidRDefault="004C3BF0" w:rsidP="004C3BF0">
      <w:pPr>
        <w:pStyle w:val="BasistekstIKN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1EAF7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30DFD694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1637C53C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74963DA0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42C7111F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69E89E9D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1C19CA66" w14:textId="77777777" w:rsidR="004C3BF0" w:rsidRDefault="004C3BF0" w:rsidP="004C3BF0">
      <w:pPr>
        <w:pStyle w:val="BasistekstIKNL"/>
        <w:rPr>
          <w:sz w:val="22"/>
          <w:szCs w:val="22"/>
        </w:rPr>
      </w:pPr>
    </w:p>
    <w:p w14:paraId="10C57B5F" w14:textId="77777777" w:rsidR="001768F8" w:rsidRDefault="001768F8" w:rsidP="004C3BF0">
      <w:pPr>
        <w:pStyle w:val="BasistekstIKNL"/>
        <w:rPr>
          <w:sz w:val="22"/>
          <w:szCs w:val="22"/>
        </w:rPr>
      </w:pPr>
    </w:p>
    <w:p w14:paraId="24766AF8" w14:textId="565B89E2" w:rsidR="004C3BF0" w:rsidRDefault="004C3BF0" w:rsidP="004C3BF0">
      <w:pPr>
        <w:pStyle w:val="BasistekstIKNL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72C104" wp14:editId="0B63AB58">
            <wp:simplePos x="0" y="0"/>
            <wp:positionH relativeFrom="column">
              <wp:posOffset>5577205</wp:posOffset>
            </wp:positionH>
            <wp:positionV relativeFrom="paragraph">
              <wp:posOffset>132080</wp:posOffset>
            </wp:positionV>
            <wp:extent cx="3581400" cy="2685415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1103C" wp14:editId="0D2F041B">
            <wp:simplePos x="0" y="0"/>
            <wp:positionH relativeFrom="column">
              <wp:posOffset>159385</wp:posOffset>
            </wp:positionH>
            <wp:positionV relativeFrom="paragraph">
              <wp:posOffset>132080</wp:posOffset>
            </wp:positionV>
            <wp:extent cx="3585600" cy="151920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839C" w14:textId="77777777" w:rsidR="004C3BF0" w:rsidRDefault="004C3BF0" w:rsidP="004C3BF0">
      <w:pPr>
        <w:pStyle w:val="BasistekstIKNL"/>
        <w:rPr>
          <w:sz w:val="24"/>
          <w:szCs w:val="24"/>
        </w:rPr>
      </w:pPr>
      <w:r w:rsidRPr="00F55D07">
        <w:rPr>
          <w:sz w:val="22"/>
          <w:szCs w:val="22"/>
        </w:rPr>
        <w:t>b</w:t>
      </w:r>
      <w:r w:rsidRPr="00F55D07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</w:p>
    <w:p w14:paraId="0BAFD782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73EB55FD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264EBADB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3563256C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379F6D1D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7A29B2F2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2CC2DDB5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4AC042E4" w14:textId="031A9DF1" w:rsidR="004C3BF0" w:rsidRDefault="004C3BF0" w:rsidP="004C3BF0">
      <w:pPr>
        <w:pStyle w:val="BasistekstIKNL"/>
        <w:rPr>
          <w:sz w:val="24"/>
          <w:szCs w:val="24"/>
        </w:rPr>
      </w:pPr>
    </w:p>
    <w:p w14:paraId="2F29E365" w14:textId="77777777" w:rsidR="001768F8" w:rsidRDefault="001768F8" w:rsidP="004C3BF0">
      <w:pPr>
        <w:pStyle w:val="BasistekstIKNL"/>
        <w:rPr>
          <w:sz w:val="24"/>
          <w:szCs w:val="24"/>
        </w:rPr>
      </w:pPr>
    </w:p>
    <w:p w14:paraId="4CD3125F" w14:textId="77777777" w:rsidR="004C3BF0" w:rsidRDefault="004C3BF0" w:rsidP="004C3BF0">
      <w:pPr>
        <w:pStyle w:val="BasistekstIKN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47BE43" wp14:editId="115DCBAE">
            <wp:simplePos x="0" y="0"/>
            <wp:positionH relativeFrom="column">
              <wp:posOffset>159385</wp:posOffset>
            </wp:positionH>
            <wp:positionV relativeFrom="paragraph">
              <wp:posOffset>123825</wp:posOffset>
            </wp:positionV>
            <wp:extent cx="3585210" cy="1518920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4B5C7" w14:textId="77777777" w:rsidR="004C3BF0" w:rsidRDefault="004C3BF0" w:rsidP="004C3BF0">
      <w:pPr>
        <w:pStyle w:val="BasistekstIKNL"/>
      </w:pPr>
      <w:r>
        <w:rPr>
          <w:sz w:val="22"/>
          <w:szCs w:val="22"/>
        </w:rPr>
        <w:t>c</w:t>
      </w:r>
      <w:r w:rsidRPr="00F55D07">
        <w:rPr>
          <w:sz w:val="22"/>
          <w:szCs w:val="22"/>
        </w:rPr>
        <w:t>.</w:t>
      </w:r>
    </w:p>
    <w:p w14:paraId="106E8962" w14:textId="77777777" w:rsidR="004C3BF0" w:rsidRDefault="004C3BF0" w:rsidP="004C3BF0">
      <w:pPr>
        <w:pStyle w:val="BasistekstIKNL"/>
        <w:rPr>
          <w:sz w:val="24"/>
          <w:szCs w:val="24"/>
        </w:rPr>
      </w:pPr>
    </w:p>
    <w:p w14:paraId="7B993244" w14:textId="77777777" w:rsidR="004C3BF0" w:rsidRDefault="004C3BF0" w:rsidP="004C3BF0">
      <w:pPr>
        <w:pStyle w:val="BasistekstIKNL"/>
      </w:pPr>
    </w:p>
    <w:p w14:paraId="3F2A4759" w14:textId="77777777" w:rsidR="004C3BF0" w:rsidRDefault="004C3BF0" w:rsidP="004C3BF0">
      <w:pPr>
        <w:pStyle w:val="BasistekstIKNL"/>
      </w:pPr>
    </w:p>
    <w:p w14:paraId="540009DB" w14:textId="77777777" w:rsidR="004C3BF0" w:rsidRDefault="004C3BF0" w:rsidP="004C3BF0">
      <w:pPr>
        <w:pStyle w:val="BasistekstIKNL"/>
      </w:pPr>
    </w:p>
    <w:p w14:paraId="2086FF50" w14:textId="77777777" w:rsidR="004C3BF0" w:rsidRDefault="004C3BF0" w:rsidP="004C3BF0">
      <w:pPr>
        <w:pStyle w:val="BasistekstIKNL"/>
      </w:pPr>
    </w:p>
    <w:p w14:paraId="0AD788CB" w14:textId="77777777" w:rsidR="004C3BF0" w:rsidRDefault="004C3BF0" w:rsidP="004C3BF0">
      <w:pPr>
        <w:pStyle w:val="BasistekstIKN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39465" w14:textId="2421462C" w:rsidR="001D0DCC" w:rsidRPr="004C3BF0" w:rsidRDefault="004C3BF0" w:rsidP="00E95F8B">
      <w:pPr>
        <w:pStyle w:val="BasistekstIKNL"/>
        <w:ind w:left="8508"/>
      </w:pPr>
      <w:r w:rsidRPr="004C3BF0">
        <w:rPr>
          <w:sz w:val="24"/>
          <w:szCs w:val="24"/>
        </w:rPr>
        <w:t>f.</w:t>
      </w:r>
      <w:r w:rsidRPr="00F679CE">
        <w:rPr>
          <w:sz w:val="22"/>
          <w:szCs w:val="22"/>
        </w:rPr>
        <w:t xml:space="preserve"> </w:t>
      </w:r>
      <w:r w:rsidRPr="00F679CE">
        <w:rPr>
          <w:b/>
          <w:bCs/>
          <w:sz w:val="22"/>
          <w:szCs w:val="22"/>
        </w:rPr>
        <w:t>Totaal ander ontwerp, namelijk</w:t>
      </w:r>
      <w:r>
        <w:rPr>
          <w:sz w:val="22"/>
          <w:szCs w:val="22"/>
        </w:rPr>
        <w:t xml:space="preserve"> ……</w:t>
      </w:r>
    </w:p>
    <w:sectPr w:rsidR="001D0DCC" w:rsidRPr="004C3BF0" w:rsidSect="00E95F8B">
      <w:footerReference w:type="default" r:id="rId14"/>
      <w:pgSz w:w="16838" w:h="11906" w:orient="landscape" w:code="9"/>
      <w:pgMar w:top="1304" w:right="964" w:bottom="1304" w:left="1304" w:header="47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F778" w14:textId="77777777" w:rsidR="00C534B8" w:rsidRPr="00206899" w:rsidRDefault="00C534B8" w:rsidP="00206899">
      <w:pPr>
        <w:pStyle w:val="Voettekst"/>
      </w:pPr>
    </w:p>
  </w:endnote>
  <w:endnote w:type="continuationSeparator" w:id="0">
    <w:p w14:paraId="1A6788F8" w14:textId="77777777" w:rsidR="00C534B8" w:rsidRPr="00206899" w:rsidRDefault="00C534B8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7AA" w14:textId="77777777" w:rsidR="00F679CE" w:rsidRPr="00F679CE" w:rsidRDefault="00F453D5">
    <w:pPr>
      <w:pStyle w:val="Voettekst"/>
      <w:rPr>
        <w:sz w:val="16"/>
        <w:szCs w:val="16"/>
      </w:rPr>
    </w:pPr>
    <w:r w:rsidRPr="00F679CE">
      <w:rPr>
        <w:sz w:val="16"/>
        <w:szCs w:val="16"/>
      </w:rPr>
      <w:t>Afbeeldingen komen van https://toolbox.eupati.eu/resources/ontwerp-van-klinische-studies/?lang=nl</w:t>
    </w:r>
  </w:p>
  <w:p w14:paraId="79030753" w14:textId="77777777" w:rsidR="00F679CE" w:rsidRDefault="002A7E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4E51" w14:textId="77777777" w:rsidR="00C534B8" w:rsidRPr="00206899" w:rsidRDefault="00C534B8" w:rsidP="00206899">
      <w:pPr>
        <w:pStyle w:val="Voettekst"/>
      </w:pPr>
    </w:p>
  </w:footnote>
  <w:footnote w:type="continuationSeparator" w:id="0">
    <w:p w14:paraId="5CD2A5F5" w14:textId="77777777" w:rsidR="00C534B8" w:rsidRPr="00206899" w:rsidRDefault="00C534B8" w:rsidP="00206899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23E6AE5"/>
    <w:multiLevelType w:val="hybridMultilevel"/>
    <w:tmpl w:val="26DAC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 w16cid:durableId="1527326021">
    <w:abstractNumId w:val="10"/>
    <w:lvlOverride w:ilvl="0">
      <w:startOverride w:val="1"/>
    </w:lvlOverride>
  </w:num>
  <w:num w:numId="2" w16cid:durableId="1078134748">
    <w:abstractNumId w:val="10"/>
    <w:lvlOverride w:ilvl="0">
      <w:startOverride w:val="1"/>
    </w:lvlOverride>
  </w:num>
  <w:num w:numId="3" w16cid:durableId="1471050899">
    <w:abstractNumId w:val="14"/>
  </w:num>
  <w:num w:numId="4" w16cid:durableId="1522473173">
    <w:abstractNumId w:val="13"/>
  </w:num>
  <w:num w:numId="5" w16cid:durableId="770054034">
    <w:abstractNumId w:val="27"/>
  </w:num>
  <w:num w:numId="6" w16cid:durableId="1423450890">
    <w:abstractNumId w:val="19"/>
  </w:num>
  <w:num w:numId="7" w16cid:durableId="1557888212">
    <w:abstractNumId w:val="2"/>
  </w:num>
  <w:num w:numId="8" w16cid:durableId="89855078">
    <w:abstractNumId w:val="12"/>
  </w:num>
  <w:num w:numId="9" w16cid:durableId="1814368968">
    <w:abstractNumId w:val="9"/>
  </w:num>
  <w:num w:numId="10" w16cid:durableId="1772553178">
    <w:abstractNumId w:val="25"/>
  </w:num>
  <w:num w:numId="11" w16cid:durableId="809249607">
    <w:abstractNumId w:val="20"/>
  </w:num>
  <w:num w:numId="12" w16cid:durableId="201484739">
    <w:abstractNumId w:val="23"/>
  </w:num>
  <w:num w:numId="13" w16cid:durableId="883445338">
    <w:abstractNumId w:val="24"/>
  </w:num>
  <w:num w:numId="14" w16cid:durableId="880091987">
    <w:abstractNumId w:val="10"/>
  </w:num>
  <w:num w:numId="15" w16cid:durableId="784426374">
    <w:abstractNumId w:val="17"/>
  </w:num>
  <w:num w:numId="16" w16cid:durableId="1529490594">
    <w:abstractNumId w:val="7"/>
  </w:num>
  <w:num w:numId="17" w16cid:durableId="1816288772">
    <w:abstractNumId w:val="0"/>
  </w:num>
  <w:num w:numId="18" w16cid:durableId="1209217532">
    <w:abstractNumId w:val="6"/>
  </w:num>
  <w:num w:numId="19" w16cid:durableId="1175924463">
    <w:abstractNumId w:val="26"/>
  </w:num>
  <w:num w:numId="20" w16cid:durableId="1534533478">
    <w:abstractNumId w:val="4"/>
  </w:num>
  <w:num w:numId="21" w16cid:durableId="514805656">
    <w:abstractNumId w:val="22"/>
  </w:num>
  <w:num w:numId="22" w16cid:durableId="1173257411">
    <w:abstractNumId w:val="29"/>
  </w:num>
  <w:num w:numId="23" w16cid:durableId="1085691151">
    <w:abstractNumId w:val="21"/>
  </w:num>
  <w:num w:numId="24" w16cid:durableId="1865551926">
    <w:abstractNumId w:val="11"/>
  </w:num>
  <w:num w:numId="25" w16cid:durableId="381562779">
    <w:abstractNumId w:val="18"/>
  </w:num>
  <w:num w:numId="26" w16cid:durableId="924607150">
    <w:abstractNumId w:val="8"/>
  </w:num>
  <w:num w:numId="27" w16cid:durableId="231896777">
    <w:abstractNumId w:val="28"/>
  </w:num>
  <w:num w:numId="28" w16cid:durableId="499975195">
    <w:abstractNumId w:val="3"/>
  </w:num>
  <w:num w:numId="29" w16cid:durableId="295834863">
    <w:abstractNumId w:val="5"/>
  </w:num>
  <w:num w:numId="30" w16cid:durableId="106584322">
    <w:abstractNumId w:val="15"/>
  </w:num>
  <w:num w:numId="31" w16cid:durableId="1566336025">
    <w:abstractNumId w:val="9"/>
  </w:num>
  <w:num w:numId="32" w16cid:durableId="2129154063">
    <w:abstractNumId w:val="9"/>
  </w:num>
  <w:num w:numId="33" w16cid:durableId="488643990">
    <w:abstractNumId w:val="9"/>
  </w:num>
  <w:num w:numId="34" w16cid:durableId="73861694">
    <w:abstractNumId w:val="9"/>
  </w:num>
  <w:num w:numId="35" w16cid:durableId="715088365">
    <w:abstractNumId w:val="1"/>
  </w:num>
  <w:num w:numId="36" w16cid:durableId="932783305">
    <w:abstractNumId w:val="13"/>
  </w:num>
  <w:num w:numId="37" w16cid:durableId="841973097">
    <w:abstractNumId w:val="9"/>
  </w:num>
  <w:num w:numId="38" w16cid:durableId="728957975">
    <w:abstractNumId w:val="24"/>
  </w:num>
  <w:num w:numId="39" w16cid:durableId="1163547856">
    <w:abstractNumId w:val="1"/>
  </w:num>
  <w:num w:numId="40" w16cid:durableId="59716276">
    <w:abstractNumId w:val="1"/>
  </w:num>
  <w:num w:numId="41" w16cid:durableId="820539918">
    <w:abstractNumId w:val="13"/>
  </w:num>
  <w:num w:numId="42" w16cid:durableId="1554657238">
    <w:abstractNumId w:val="13"/>
  </w:num>
  <w:num w:numId="43" w16cid:durableId="1011108264">
    <w:abstractNumId w:val="13"/>
  </w:num>
  <w:num w:numId="44" w16cid:durableId="1597640517">
    <w:abstractNumId w:val="9"/>
  </w:num>
  <w:num w:numId="45" w16cid:durableId="1712149592">
    <w:abstractNumId w:val="9"/>
  </w:num>
  <w:num w:numId="46" w16cid:durableId="421032261">
    <w:abstractNumId w:val="9"/>
  </w:num>
  <w:num w:numId="47" w16cid:durableId="172952771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0T3SoRnskp1UDA2CS2MgVSMbyKR5SEfqJkc818BUg2mt2PeCw2JrTGdOwYPVHwQ2GA1OE5JMScHKLwouq9OeLw==" w:salt="qkm8YgaM42xlmLWlXBBmSQ==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8"/>
    <w:rsid w:val="00014852"/>
    <w:rsid w:val="00016DB6"/>
    <w:rsid w:val="00024A4A"/>
    <w:rsid w:val="000379F1"/>
    <w:rsid w:val="00040508"/>
    <w:rsid w:val="00041CE6"/>
    <w:rsid w:val="000423D1"/>
    <w:rsid w:val="0005134B"/>
    <w:rsid w:val="0005430B"/>
    <w:rsid w:val="00060551"/>
    <w:rsid w:val="00063006"/>
    <w:rsid w:val="000647FA"/>
    <w:rsid w:val="000857F2"/>
    <w:rsid w:val="000873E5"/>
    <w:rsid w:val="00092E3D"/>
    <w:rsid w:val="00094B03"/>
    <w:rsid w:val="00095D8C"/>
    <w:rsid w:val="000B0D35"/>
    <w:rsid w:val="000B5523"/>
    <w:rsid w:val="000D09C0"/>
    <w:rsid w:val="000D4CE4"/>
    <w:rsid w:val="000D6AB7"/>
    <w:rsid w:val="000E1665"/>
    <w:rsid w:val="000E6E43"/>
    <w:rsid w:val="000E7B1A"/>
    <w:rsid w:val="000F1ECD"/>
    <w:rsid w:val="00106601"/>
    <w:rsid w:val="00112507"/>
    <w:rsid w:val="001151FB"/>
    <w:rsid w:val="001207FC"/>
    <w:rsid w:val="001211DA"/>
    <w:rsid w:val="001213C3"/>
    <w:rsid w:val="00122DED"/>
    <w:rsid w:val="00123EB6"/>
    <w:rsid w:val="001270C5"/>
    <w:rsid w:val="00131328"/>
    <w:rsid w:val="001328B2"/>
    <w:rsid w:val="00133AED"/>
    <w:rsid w:val="001449E5"/>
    <w:rsid w:val="00155063"/>
    <w:rsid w:val="001638AD"/>
    <w:rsid w:val="001768F8"/>
    <w:rsid w:val="001769B8"/>
    <w:rsid w:val="00180983"/>
    <w:rsid w:val="001830C8"/>
    <w:rsid w:val="001845A2"/>
    <w:rsid w:val="001861BF"/>
    <w:rsid w:val="00186ABA"/>
    <w:rsid w:val="00195AD4"/>
    <w:rsid w:val="001979B4"/>
    <w:rsid w:val="001B1B37"/>
    <w:rsid w:val="001B4550"/>
    <w:rsid w:val="001C0269"/>
    <w:rsid w:val="001D0DCC"/>
    <w:rsid w:val="001D2A06"/>
    <w:rsid w:val="001D5453"/>
    <w:rsid w:val="001D626C"/>
    <w:rsid w:val="001E060F"/>
    <w:rsid w:val="001E3495"/>
    <w:rsid w:val="001E4AFC"/>
    <w:rsid w:val="001F1725"/>
    <w:rsid w:val="001F5B4F"/>
    <w:rsid w:val="00204514"/>
    <w:rsid w:val="0020607F"/>
    <w:rsid w:val="00206899"/>
    <w:rsid w:val="00215CB6"/>
    <w:rsid w:val="0022669E"/>
    <w:rsid w:val="00226776"/>
    <w:rsid w:val="002360F1"/>
    <w:rsid w:val="00236DE9"/>
    <w:rsid w:val="00244153"/>
    <w:rsid w:val="002466CE"/>
    <w:rsid w:val="00250505"/>
    <w:rsid w:val="00250B57"/>
    <w:rsid w:val="002524E4"/>
    <w:rsid w:val="002610D8"/>
    <w:rsid w:val="00263703"/>
    <w:rsid w:val="00276907"/>
    <w:rsid w:val="00284742"/>
    <w:rsid w:val="00287C55"/>
    <w:rsid w:val="002A613F"/>
    <w:rsid w:val="002A7E13"/>
    <w:rsid w:val="002A7EEF"/>
    <w:rsid w:val="002B0ACE"/>
    <w:rsid w:val="002B2429"/>
    <w:rsid w:val="002C0BD1"/>
    <w:rsid w:val="002C33B4"/>
    <w:rsid w:val="002C7CD3"/>
    <w:rsid w:val="002D1955"/>
    <w:rsid w:val="002D3BCD"/>
    <w:rsid w:val="002E2560"/>
    <w:rsid w:val="0031426F"/>
    <w:rsid w:val="00323DC5"/>
    <w:rsid w:val="00325086"/>
    <w:rsid w:val="00331795"/>
    <w:rsid w:val="00331CB4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4E55"/>
    <w:rsid w:val="00445874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3BF0"/>
    <w:rsid w:val="004C66DB"/>
    <w:rsid w:val="004E4481"/>
    <w:rsid w:val="004F050F"/>
    <w:rsid w:val="00500201"/>
    <w:rsid w:val="00506BD1"/>
    <w:rsid w:val="00511688"/>
    <w:rsid w:val="005125DF"/>
    <w:rsid w:val="00526EA1"/>
    <w:rsid w:val="005320A6"/>
    <w:rsid w:val="00544B9A"/>
    <w:rsid w:val="00550716"/>
    <w:rsid w:val="0055193B"/>
    <w:rsid w:val="00561E91"/>
    <w:rsid w:val="00567370"/>
    <w:rsid w:val="00574E93"/>
    <w:rsid w:val="00575FFC"/>
    <w:rsid w:val="005829B5"/>
    <w:rsid w:val="00587733"/>
    <w:rsid w:val="005B4230"/>
    <w:rsid w:val="005B5BEC"/>
    <w:rsid w:val="005C142A"/>
    <w:rsid w:val="005C4B48"/>
    <w:rsid w:val="005D0F83"/>
    <w:rsid w:val="005D42EF"/>
    <w:rsid w:val="005D6E87"/>
    <w:rsid w:val="005E505A"/>
    <w:rsid w:val="005E7C57"/>
    <w:rsid w:val="0060162E"/>
    <w:rsid w:val="00605E57"/>
    <w:rsid w:val="006103B6"/>
    <w:rsid w:val="00612C22"/>
    <w:rsid w:val="00613841"/>
    <w:rsid w:val="00622867"/>
    <w:rsid w:val="00625BEE"/>
    <w:rsid w:val="006264A6"/>
    <w:rsid w:val="006301D1"/>
    <w:rsid w:val="006307AE"/>
    <w:rsid w:val="00632834"/>
    <w:rsid w:val="00644128"/>
    <w:rsid w:val="0064621A"/>
    <w:rsid w:val="00675ACD"/>
    <w:rsid w:val="00680D99"/>
    <w:rsid w:val="00681711"/>
    <w:rsid w:val="006977BB"/>
    <w:rsid w:val="006A1F22"/>
    <w:rsid w:val="006A4F47"/>
    <w:rsid w:val="006A5F4C"/>
    <w:rsid w:val="006A6366"/>
    <w:rsid w:val="006A792B"/>
    <w:rsid w:val="006B291E"/>
    <w:rsid w:val="006C7E5F"/>
    <w:rsid w:val="006D260B"/>
    <w:rsid w:val="006E2B34"/>
    <w:rsid w:val="006E58A5"/>
    <w:rsid w:val="006E6CCF"/>
    <w:rsid w:val="006F00BB"/>
    <w:rsid w:val="006F133B"/>
    <w:rsid w:val="006F3709"/>
    <w:rsid w:val="006F5A71"/>
    <w:rsid w:val="0071386B"/>
    <w:rsid w:val="007159A9"/>
    <w:rsid w:val="0072633F"/>
    <w:rsid w:val="00727BB4"/>
    <w:rsid w:val="007335BA"/>
    <w:rsid w:val="0073417B"/>
    <w:rsid w:val="007579D5"/>
    <w:rsid w:val="007743C6"/>
    <w:rsid w:val="00781B9D"/>
    <w:rsid w:val="00794D56"/>
    <w:rsid w:val="00796FB0"/>
    <w:rsid w:val="007A003A"/>
    <w:rsid w:val="007B6A62"/>
    <w:rsid w:val="007C1133"/>
    <w:rsid w:val="007C6A56"/>
    <w:rsid w:val="007D29CF"/>
    <w:rsid w:val="007E354B"/>
    <w:rsid w:val="007E7F62"/>
    <w:rsid w:val="008027D1"/>
    <w:rsid w:val="008045C5"/>
    <w:rsid w:val="00813325"/>
    <w:rsid w:val="008144E4"/>
    <w:rsid w:val="00820E92"/>
    <w:rsid w:val="008223E0"/>
    <w:rsid w:val="00830FC6"/>
    <w:rsid w:val="00832995"/>
    <w:rsid w:val="00844FC1"/>
    <w:rsid w:val="00851F20"/>
    <w:rsid w:val="00860613"/>
    <w:rsid w:val="00862FB6"/>
    <w:rsid w:val="00874526"/>
    <w:rsid w:val="008803F5"/>
    <w:rsid w:val="00890AB3"/>
    <w:rsid w:val="0089361F"/>
    <w:rsid w:val="00894141"/>
    <w:rsid w:val="008B0321"/>
    <w:rsid w:val="008B5A08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2916"/>
    <w:rsid w:val="009176A0"/>
    <w:rsid w:val="00927639"/>
    <w:rsid w:val="00930D7F"/>
    <w:rsid w:val="009461E3"/>
    <w:rsid w:val="00950AA8"/>
    <w:rsid w:val="00950DB4"/>
    <w:rsid w:val="0095281D"/>
    <w:rsid w:val="009606EB"/>
    <w:rsid w:val="009752DA"/>
    <w:rsid w:val="0097623E"/>
    <w:rsid w:val="0097672B"/>
    <w:rsid w:val="0098203C"/>
    <w:rsid w:val="009A4474"/>
    <w:rsid w:val="009A70D5"/>
    <w:rsid w:val="009B4DBF"/>
    <w:rsid w:val="009B56DF"/>
    <w:rsid w:val="009B74B0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326E"/>
    <w:rsid w:val="00A345AE"/>
    <w:rsid w:val="00A347CE"/>
    <w:rsid w:val="00A47EE2"/>
    <w:rsid w:val="00A602CC"/>
    <w:rsid w:val="00A60D3D"/>
    <w:rsid w:val="00A637EA"/>
    <w:rsid w:val="00A64798"/>
    <w:rsid w:val="00A6774C"/>
    <w:rsid w:val="00A76E7C"/>
    <w:rsid w:val="00A82ADD"/>
    <w:rsid w:val="00A848F6"/>
    <w:rsid w:val="00A84B8F"/>
    <w:rsid w:val="00AB1E21"/>
    <w:rsid w:val="00AD24E6"/>
    <w:rsid w:val="00AD3466"/>
    <w:rsid w:val="00AD6623"/>
    <w:rsid w:val="00AD6D72"/>
    <w:rsid w:val="00B0606A"/>
    <w:rsid w:val="00B13831"/>
    <w:rsid w:val="00B173EC"/>
    <w:rsid w:val="00B458F7"/>
    <w:rsid w:val="00B460C2"/>
    <w:rsid w:val="00B4767E"/>
    <w:rsid w:val="00B517F3"/>
    <w:rsid w:val="00B75ED8"/>
    <w:rsid w:val="00B807CE"/>
    <w:rsid w:val="00B829E1"/>
    <w:rsid w:val="00B84D6F"/>
    <w:rsid w:val="00B852B3"/>
    <w:rsid w:val="00B9540B"/>
    <w:rsid w:val="00BA1B23"/>
    <w:rsid w:val="00BB2042"/>
    <w:rsid w:val="00BB291C"/>
    <w:rsid w:val="00BD22C7"/>
    <w:rsid w:val="00BD47C2"/>
    <w:rsid w:val="00BE2631"/>
    <w:rsid w:val="00BE3606"/>
    <w:rsid w:val="00BE4DA7"/>
    <w:rsid w:val="00BF6A7B"/>
    <w:rsid w:val="00BF75F7"/>
    <w:rsid w:val="00C00715"/>
    <w:rsid w:val="00C07B0D"/>
    <w:rsid w:val="00C10CC1"/>
    <w:rsid w:val="00C20D2C"/>
    <w:rsid w:val="00C2319D"/>
    <w:rsid w:val="00C50883"/>
    <w:rsid w:val="00C534B8"/>
    <w:rsid w:val="00C53DA5"/>
    <w:rsid w:val="00C5667E"/>
    <w:rsid w:val="00C56CE8"/>
    <w:rsid w:val="00C61462"/>
    <w:rsid w:val="00C64ABD"/>
    <w:rsid w:val="00C70B41"/>
    <w:rsid w:val="00C80B2D"/>
    <w:rsid w:val="00C93473"/>
    <w:rsid w:val="00CA3F8F"/>
    <w:rsid w:val="00CA7AB3"/>
    <w:rsid w:val="00CB2AE8"/>
    <w:rsid w:val="00CB3EBD"/>
    <w:rsid w:val="00CB7BBF"/>
    <w:rsid w:val="00CC126F"/>
    <w:rsid w:val="00CD03EE"/>
    <w:rsid w:val="00CD25A9"/>
    <w:rsid w:val="00CD335E"/>
    <w:rsid w:val="00CE068D"/>
    <w:rsid w:val="00CE7FBD"/>
    <w:rsid w:val="00CF1C58"/>
    <w:rsid w:val="00CF26CD"/>
    <w:rsid w:val="00CF2795"/>
    <w:rsid w:val="00CF4758"/>
    <w:rsid w:val="00CF5242"/>
    <w:rsid w:val="00D061DC"/>
    <w:rsid w:val="00D152F9"/>
    <w:rsid w:val="00D201C7"/>
    <w:rsid w:val="00D23399"/>
    <w:rsid w:val="00D624B2"/>
    <w:rsid w:val="00D70CD6"/>
    <w:rsid w:val="00D71F01"/>
    <w:rsid w:val="00D83790"/>
    <w:rsid w:val="00D83955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DE3F46"/>
    <w:rsid w:val="00E161C9"/>
    <w:rsid w:val="00E238BE"/>
    <w:rsid w:val="00E2456A"/>
    <w:rsid w:val="00E401CE"/>
    <w:rsid w:val="00E46A68"/>
    <w:rsid w:val="00E479FA"/>
    <w:rsid w:val="00E56477"/>
    <w:rsid w:val="00E62101"/>
    <w:rsid w:val="00E67539"/>
    <w:rsid w:val="00E678A0"/>
    <w:rsid w:val="00E739F2"/>
    <w:rsid w:val="00E76680"/>
    <w:rsid w:val="00E853FC"/>
    <w:rsid w:val="00E920EF"/>
    <w:rsid w:val="00E9251E"/>
    <w:rsid w:val="00E9268E"/>
    <w:rsid w:val="00E95F8B"/>
    <w:rsid w:val="00E978A5"/>
    <w:rsid w:val="00EA530C"/>
    <w:rsid w:val="00EA682A"/>
    <w:rsid w:val="00EB05D8"/>
    <w:rsid w:val="00EC6611"/>
    <w:rsid w:val="00ED26E2"/>
    <w:rsid w:val="00ED3C1B"/>
    <w:rsid w:val="00ED576D"/>
    <w:rsid w:val="00EE29C9"/>
    <w:rsid w:val="00EE7514"/>
    <w:rsid w:val="00EF06D0"/>
    <w:rsid w:val="00EF1484"/>
    <w:rsid w:val="00EF6DB3"/>
    <w:rsid w:val="00F03461"/>
    <w:rsid w:val="00F066C9"/>
    <w:rsid w:val="00F4235D"/>
    <w:rsid w:val="00F42D50"/>
    <w:rsid w:val="00F453D5"/>
    <w:rsid w:val="00F52812"/>
    <w:rsid w:val="00F57E69"/>
    <w:rsid w:val="00F7766C"/>
    <w:rsid w:val="00F80FDA"/>
    <w:rsid w:val="00F82076"/>
    <w:rsid w:val="00F82A36"/>
    <w:rsid w:val="00F86F3C"/>
    <w:rsid w:val="00FA2CC7"/>
    <w:rsid w:val="00FA5E7D"/>
    <w:rsid w:val="00FC38EE"/>
    <w:rsid w:val="00FC62CB"/>
    <w:rsid w:val="00FE09E4"/>
    <w:rsid w:val="00FE19FC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BCECF37"/>
  <w15:chartTrackingRefBased/>
  <w15:docId w15:val="{8BD6B46B-D65C-4DEB-ABD6-6AA2058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qFormat/>
    <w:rsid w:val="0044587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72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dex5">
    <w:name w:val="index 5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90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dex6">
    <w:name w:val="index 6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08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dex7">
    <w:name w:val="index 7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26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dex8">
    <w:name w:val="index 8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44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dex9">
    <w:name w:val="index 9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620" w:hanging="180"/>
    </w:pPr>
    <w:rPr>
      <w:rFonts w:eastAsia="Times New Roman" w:cs="Maiandra GD"/>
      <w:sz w:val="18"/>
      <w:szCs w:val="18"/>
      <w:lang w:val="nl-NL" w:eastAsia="nl-NL"/>
    </w:rPr>
  </w:style>
  <w:style w:type="paragraph" w:styleId="Inhopg5">
    <w:name w:val="toc 5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720"/>
    </w:pPr>
    <w:rPr>
      <w:rFonts w:eastAsia="Times New Roman" w:cs="Maiandra GD"/>
      <w:sz w:val="18"/>
      <w:szCs w:val="18"/>
      <w:lang w:val="nl-NL" w:eastAsia="nl-NL"/>
    </w:rPr>
  </w:style>
  <w:style w:type="paragraph" w:styleId="Inhopg6">
    <w:name w:val="toc 6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900"/>
    </w:pPr>
    <w:rPr>
      <w:rFonts w:eastAsia="Times New Roman" w:cs="Maiandra GD"/>
      <w:sz w:val="18"/>
      <w:szCs w:val="18"/>
      <w:lang w:val="nl-NL" w:eastAsia="nl-NL"/>
    </w:rPr>
  </w:style>
  <w:style w:type="paragraph" w:styleId="Inhopg7">
    <w:name w:val="toc 7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080"/>
    </w:pPr>
    <w:rPr>
      <w:rFonts w:eastAsia="Times New Roman" w:cs="Maiandra GD"/>
      <w:sz w:val="18"/>
      <w:szCs w:val="18"/>
      <w:lang w:val="nl-NL" w:eastAsia="nl-NL"/>
    </w:rPr>
  </w:style>
  <w:style w:type="paragraph" w:styleId="Inhopg8">
    <w:name w:val="toc 8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260"/>
    </w:pPr>
    <w:rPr>
      <w:rFonts w:eastAsia="Times New Roman" w:cs="Maiandra GD"/>
      <w:sz w:val="18"/>
      <w:szCs w:val="18"/>
      <w:lang w:val="nl-NL" w:eastAsia="nl-NL"/>
    </w:rPr>
  </w:style>
  <w:style w:type="paragraph" w:styleId="Inhopg9">
    <w:name w:val="toc 9"/>
    <w:basedOn w:val="Standaard"/>
    <w:next w:val="Standaard"/>
    <w:semiHidden/>
    <w:unhideWhenUsed/>
    <w:rsid w:val="00122DED"/>
    <w:pPr>
      <w:widowControl/>
      <w:autoSpaceDE/>
      <w:autoSpaceDN/>
      <w:spacing w:line="260" w:lineRule="atLeast"/>
      <w:ind w:left="1440"/>
    </w:pPr>
    <w:rPr>
      <w:rFonts w:eastAsia="Times New Roman" w:cs="Maiandra GD"/>
      <w:sz w:val="18"/>
      <w:szCs w:val="18"/>
      <w:lang w:val="nl-NL" w:eastAsia="nl-NL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  <w:pPr>
      <w:widowControl/>
      <w:autoSpaceDE/>
      <w:autoSpaceDN/>
      <w:spacing w:line="260" w:lineRule="atLeast"/>
    </w:pPr>
    <w:rPr>
      <w:rFonts w:eastAsia="Times New Roman" w:cs="Maiandra GD"/>
      <w:sz w:val="18"/>
      <w:szCs w:val="18"/>
      <w:lang w:val="nl-NL" w:eastAsia="nl-NL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pPr>
      <w:widowControl/>
      <w:autoSpaceDE/>
      <w:autoSpaceDN/>
      <w:spacing w:line="260" w:lineRule="atLeast"/>
    </w:pPr>
    <w:rPr>
      <w:rFonts w:eastAsia="Times New Roman" w:cs="Maiandra GD"/>
      <w:i/>
      <w:iCs/>
      <w:color w:val="000000" w:themeColor="text1"/>
      <w:sz w:val="18"/>
      <w:szCs w:val="18"/>
      <w:lang w:val="nl-NL"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widowControl/>
      <w:pBdr>
        <w:bottom w:val="single" w:sz="4" w:space="4" w:color="4F81BD" w:themeColor="accent1"/>
      </w:pBdr>
      <w:autoSpaceDE/>
      <w:autoSpaceDN/>
      <w:spacing w:before="200" w:after="280" w:line="260" w:lineRule="atLeast"/>
      <w:ind w:left="936" w:right="936"/>
    </w:pPr>
    <w:rPr>
      <w:rFonts w:eastAsia="Times New Roman" w:cs="Maiandra GD"/>
      <w:b/>
      <w:bCs/>
      <w:i/>
      <w:iCs/>
      <w:color w:val="4F81BD" w:themeColor="accent1"/>
      <w:sz w:val="18"/>
      <w:szCs w:val="18"/>
      <w:lang w:val="nl-NL"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widowControl/>
      <w:autoSpaceDE/>
      <w:autoSpaceDN/>
      <w:spacing w:line="260" w:lineRule="atLeast"/>
      <w:ind w:left="720"/>
      <w:contextualSpacing/>
    </w:pPr>
    <w:rPr>
      <w:rFonts w:eastAsia="Times New Roman" w:cs="Maiandra GD"/>
      <w:sz w:val="18"/>
      <w:szCs w:val="18"/>
      <w:lang w:val="nl-NL" w:eastAsia="nl-NL"/>
    </w:r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34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C534B8"/>
  </w:style>
  <w:style w:type="character" w:customStyle="1" w:styleId="font101">
    <w:name w:val="font101"/>
    <w:basedOn w:val="Standaardalinea-lettertype"/>
    <w:rsid w:val="00016DB6"/>
    <w:rPr>
      <w:rFonts w:ascii="Arial" w:hAnsi="Arial" w:cs="Arial" w:hint="default"/>
      <w:b w:val="0"/>
      <w:bCs w:val="0"/>
      <w:i/>
      <w:iCs/>
      <w:strike w:val="0"/>
      <w:dstrike w:val="0"/>
      <w:color w:val="ED7D31"/>
      <w:sz w:val="20"/>
      <w:szCs w:val="20"/>
      <w:u w:val="none"/>
      <w:effect w:val="none"/>
    </w:rPr>
  </w:style>
  <w:style w:type="character" w:customStyle="1" w:styleId="font81">
    <w:name w:val="font81"/>
    <w:basedOn w:val="Standaardalinea-lettertype"/>
    <w:rsid w:val="00016DB6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52DA"/>
    <w:rPr>
      <w:color w:val="605E5C"/>
      <w:shd w:val="clear" w:color="auto" w:fill="E1DFDD"/>
    </w:rPr>
  </w:style>
  <w:style w:type="character" w:customStyle="1" w:styleId="ordinal-number">
    <w:name w:val="ordinal-number"/>
    <w:basedOn w:val="Standaardalinea-lettertype"/>
    <w:rsid w:val="00EE7514"/>
  </w:style>
  <w:style w:type="character" w:customStyle="1" w:styleId="text-format-content">
    <w:name w:val="text-format-content"/>
    <w:basedOn w:val="Standaardalinea-lettertype"/>
    <w:rsid w:val="00EE7514"/>
  </w:style>
  <w:style w:type="character" w:customStyle="1" w:styleId="VoettekstChar">
    <w:name w:val="Voettekst Char"/>
    <w:basedOn w:val="Standaardalinea-lettertype"/>
    <w:link w:val="Voettekst"/>
    <w:uiPriority w:val="99"/>
    <w:rsid w:val="004C3BF0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172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18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2410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42260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4765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917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2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o.nl/onderzoekers/geneesmiddelenonderzoek-ctr/wettelijk-kader-ctr/definitie-van-klinische-studie-geneesmiddelenstudie-en-geneesmiddelenstudie-met-beperkte-interventi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D38BD1261441EB24A621BDA757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C1D9D-F5F0-4B9A-AAD9-10BE2ED00B8B}"/>
      </w:docPartPr>
      <w:docPartBody>
        <w:p w:rsidR="006360E6" w:rsidRDefault="003E1CFE" w:rsidP="003E1CFE">
          <w:pPr>
            <w:pStyle w:val="3AED38BD1261441EB24A621BDA757C7B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D65CB954F048DB96B7DE1DCFEF9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C647D-27CC-4D3C-9A40-2A5FB43F86B5}"/>
      </w:docPartPr>
      <w:docPartBody>
        <w:p w:rsidR="006360E6" w:rsidRDefault="003E1CFE" w:rsidP="003E1CFE">
          <w:pPr>
            <w:pStyle w:val="00D65CB954F048DB96B7DE1DCFEF91C9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3B9F100F184425B8821D243BC03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B5D13-4E25-4B74-AA3C-C1E3F21414D6}"/>
      </w:docPartPr>
      <w:docPartBody>
        <w:p w:rsidR="006360E6" w:rsidRDefault="003E1CFE" w:rsidP="003E1CFE">
          <w:pPr>
            <w:pStyle w:val="0E3B9F100F184425B8821D243BC03B9F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E7C0E4C22E4F8B8167F10B9D160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1F55E-5C05-4D9C-90FB-0EF7D747DA5A}"/>
      </w:docPartPr>
      <w:docPartBody>
        <w:p w:rsidR="006360E6" w:rsidRDefault="003E1CFE" w:rsidP="003E1CFE">
          <w:pPr>
            <w:pStyle w:val="2DE7C0E4C22E4F8B8167F10B9D160790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4D922415224E1BBBD4CACF50E3A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803C-D1B1-468B-95D1-BE459153B7CE}"/>
      </w:docPartPr>
      <w:docPartBody>
        <w:p w:rsidR="006360E6" w:rsidRDefault="003E1CFE" w:rsidP="003E1CFE">
          <w:pPr>
            <w:pStyle w:val="C74D922415224E1BBBD4CACF50E3A4A0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B9A767387D4A8CA6B8E4470028C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2FD93-F87B-42E2-A306-3D7A82F7CCAE}"/>
      </w:docPartPr>
      <w:docPartBody>
        <w:p w:rsidR="006360E6" w:rsidRDefault="003E1CFE" w:rsidP="003E1CFE">
          <w:pPr>
            <w:pStyle w:val="44B9A767387D4A8CA6B8E4470028CC62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4665EB0E954296B2D0AD69F0039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5DDB2-FE8B-47CC-9053-7BA0710279EC}"/>
      </w:docPartPr>
      <w:docPartBody>
        <w:p w:rsidR="006360E6" w:rsidRDefault="003E1CFE" w:rsidP="003E1CFE">
          <w:pPr>
            <w:pStyle w:val="E34665EB0E954296B2D0AD69F00394AF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FD41107A274EE48755EA650FFCD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45792-A54B-46EF-9E7A-F9DD872C5E19}"/>
      </w:docPartPr>
      <w:docPartBody>
        <w:p w:rsidR="006360E6" w:rsidRDefault="003E1CFE" w:rsidP="003E1CFE">
          <w:pPr>
            <w:pStyle w:val="FDFD41107A274EE48755EA650FFCD2DC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B05E1040DD46409E5F6D99E0D17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21965-3675-4C9B-9D73-180245396535}"/>
      </w:docPartPr>
      <w:docPartBody>
        <w:p w:rsidR="00586A51" w:rsidRDefault="003E1CFE" w:rsidP="003E1CFE">
          <w:pPr>
            <w:pStyle w:val="E6B05E1040DD46409E5F6D99E0D1756C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F93F83128F42C19C8CFE19E5AC3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97178-B828-4BA9-AD71-A73FE6698983}"/>
      </w:docPartPr>
      <w:docPartBody>
        <w:p w:rsidR="00586A51" w:rsidRDefault="003E1CFE" w:rsidP="003E1CFE">
          <w:pPr>
            <w:pStyle w:val="A9F93F83128F42C19C8CFE19E5AC3BBA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1A8416C66C4EB4B431089F2EC11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30F7D-8EE8-4680-8F53-AB9F5E436088}"/>
      </w:docPartPr>
      <w:docPartBody>
        <w:p w:rsidR="00586A51" w:rsidRDefault="003E1CFE" w:rsidP="003E1CFE">
          <w:pPr>
            <w:pStyle w:val="A41A8416C66C4EB4B431089F2EC11D7C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316BF5084DF04B55A34848F3AFE88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3A17E-E6CC-42FB-AF69-70D507595A91}"/>
      </w:docPartPr>
      <w:docPartBody>
        <w:p w:rsidR="00586A51" w:rsidRDefault="003E1CFE" w:rsidP="003E1CFE">
          <w:pPr>
            <w:pStyle w:val="316BF5084DF04B55A34848F3AFE8864A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B41BB007205E42D598D1398063BD0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9E5BD-1C8C-4C1A-9409-CC3D0DAE932A}"/>
      </w:docPartPr>
      <w:docPartBody>
        <w:p w:rsidR="00586A51" w:rsidRDefault="003E1CFE" w:rsidP="003E1CFE">
          <w:pPr>
            <w:pStyle w:val="B41BB007205E42D598D1398063BD0B50"/>
          </w:pPr>
          <w:r w:rsidRPr="00632834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CE433111541146DEACE471861BFED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609DE2-7D07-4AF6-A917-9C7A9A720CD0}"/>
      </w:docPartPr>
      <w:docPartBody>
        <w:p w:rsidR="00586A51" w:rsidRDefault="003E1CFE" w:rsidP="003E1CFE">
          <w:pPr>
            <w:pStyle w:val="CE433111541146DEACE471861BFEDC0E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1714E746457A4C7BB1260ECAF6A8F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C71CE-542D-49DC-89EA-C8860381763B}"/>
      </w:docPartPr>
      <w:docPartBody>
        <w:p w:rsidR="00586A51" w:rsidRDefault="003E1CFE" w:rsidP="003E1CFE">
          <w:pPr>
            <w:pStyle w:val="1714E746457A4C7BB1260ECAF6A8F106"/>
          </w:pPr>
          <w:r w:rsidRPr="00632834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19E602D26C04493AB34262B05C4A7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662B4-1EF5-4FDB-951D-C907342435F6}"/>
      </w:docPartPr>
      <w:docPartBody>
        <w:p w:rsidR="00586A51" w:rsidRDefault="003E1CFE" w:rsidP="003E1CFE">
          <w:pPr>
            <w:pStyle w:val="19E602D26C04493AB34262B05C4A7B02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E0D15330F8654341984984C33F9C6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DF415-89E0-478C-8771-2AC61F9C5856}"/>
      </w:docPartPr>
      <w:docPartBody>
        <w:p w:rsidR="00586A51" w:rsidRDefault="003E1CFE" w:rsidP="003E1CFE">
          <w:pPr>
            <w:pStyle w:val="E0D15330F8654341984984C33F9C672D"/>
          </w:pPr>
          <w:r w:rsidRPr="00632834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1381883F3B384B95BA154A29C5FA3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B1E1A-CFF9-4887-9C56-3213B76F170C}"/>
      </w:docPartPr>
      <w:docPartBody>
        <w:p w:rsidR="00586A51" w:rsidRDefault="003E1CFE" w:rsidP="003E1CFE">
          <w:pPr>
            <w:pStyle w:val="1381883F3B384B95BA154A29C5FA305E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E889BE999145298FE262F58C5B7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BCCED-B27D-4840-939D-A316495CCECA}"/>
      </w:docPartPr>
      <w:docPartBody>
        <w:p w:rsidR="00586A51" w:rsidRDefault="003E1CFE" w:rsidP="003E1CFE">
          <w:pPr>
            <w:pStyle w:val="C2E889BE999145298FE262F58C5B7B9E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B8E931BB464F05A91D36D6182DF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4AE1D-E48F-4852-B9FA-DCDA604DACE1}"/>
      </w:docPartPr>
      <w:docPartBody>
        <w:p w:rsidR="00586A51" w:rsidRDefault="003E1CFE" w:rsidP="003E1CFE">
          <w:pPr>
            <w:pStyle w:val="31B8E931BB464F05A91D36D6182DF922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B79FF490D7624C6EB083E5FFE124E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E4998-80A3-4CB7-AA02-95C57BA1BD46}"/>
      </w:docPartPr>
      <w:docPartBody>
        <w:p w:rsidR="00586A51" w:rsidRDefault="003E1CFE" w:rsidP="003E1CFE">
          <w:pPr>
            <w:pStyle w:val="B79FF490D7624C6EB083E5FFE124E97E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8386BAF88F4EE3A74EED9E5C421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C10CC-0D9D-499E-859A-712A10DC8C16}"/>
      </w:docPartPr>
      <w:docPartBody>
        <w:p w:rsidR="00586A51" w:rsidRDefault="003E1CFE" w:rsidP="003E1CFE">
          <w:pPr>
            <w:pStyle w:val="7B8386BAF88F4EE3A74EED9E5C421DD7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98F8B54799784E72AFBA3DCE1AF6D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ACC35-F442-4CBC-8550-C578279DB496}"/>
      </w:docPartPr>
      <w:docPartBody>
        <w:p w:rsidR="00586A51" w:rsidRDefault="003E1CFE" w:rsidP="003E1CFE">
          <w:pPr>
            <w:pStyle w:val="98F8B54799784E72AFBA3DCE1AF6DF8A"/>
          </w:pPr>
          <w:r w:rsidRPr="00C2319D">
            <w:rPr>
              <w:rStyle w:val="Tekstvantijdelijkeaanduiding"/>
            </w:rPr>
            <w:t>Kies een item.</w:t>
          </w:r>
        </w:p>
      </w:docPartBody>
    </w:docPart>
    <w:docPart>
      <w:docPartPr>
        <w:name w:val="B89DB7EADD7F4AB79A260CB39A360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78C87-B4AC-4C76-A691-D8F54A80FC46}"/>
      </w:docPartPr>
      <w:docPartBody>
        <w:p w:rsidR="00586A51" w:rsidRDefault="003E1CFE" w:rsidP="003E1CFE">
          <w:pPr>
            <w:pStyle w:val="B89DB7EADD7F4AB79A260CB39A360345"/>
          </w:pPr>
          <w:r w:rsidRPr="00C2319D">
            <w:rPr>
              <w:rStyle w:val="Tekstvantijdelijkeaanduiding"/>
            </w:rPr>
            <w:t>Kies een item.</w:t>
          </w:r>
        </w:p>
      </w:docPartBody>
    </w:docPart>
    <w:docPart>
      <w:docPartPr>
        <w:name w:val="27EFCB9E1ECF421CAF2DA5BAB0533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4E1B6-1612-4624-B91F-2FDE560A7E18}"/>
      </w:docPartPr>
      <w:docPartBody>
        <w:p w:rsidR="00586A51" w:rsidRDefault="003E1CFE" w:rsidP="003E1CFE">
          <w:pPr>
            <w:pStyle w:val="27EFCB9E1ECF421CAF2DA5BAB0533E32"/>
          </w:pPr>
          <w:r w:rsidRPr="00C2319D">
            <w:rPr>
              <w:rStyle w:val="Tekstvantijdelijkeaanduiding"/>
            </w:rPr>
            <w:t>Kies een item.</w:t>
          </w:r>
        </w:p>
      </w:docPartBody>
    </w:docPart>
    <w:docPart>
      <w:docPartPr>
        <w:name w:val="3506DDC63E714210BDF1E351457F7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71776-9DE8-49BF-A20F-7395AD33F0A2}"/>
      </w:docPartPr>
      <w:docPartBody>
        <w:p w:rsidR="00586A51" w:rsidRDefault="003E1CFE" w:rsidP="003E1CFE">
          <w:pPr>
            <w:pStyle w:val="3506DDC63E714210BDF1E351457F71FB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E338C6B1F8BB4FB5A0E631DFB9D3F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3C5C7-0BC1-4743-8BF9-752DF5936522}"/>
      </w:docPartPr>
      <w:docPartBody>
        <w:p w:rsidR="00586A51" w:rsidRDefault="003E1CFE" w:rsidP="003E1CFE">
          <w:pPr>
            <w:pStyle w:val="E338C6B1F8BB4FB5A0E631DFB9D3F6E4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17A3EED86B4EE9A9338204B5DFA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95F75-FC1E-4F1F-981C-533B96474DD7}"/>
      </w:docPartPr>
      <w:docPartBody>
        <w:p w:rsidR="00586A51" w:rsidRDefault="003E1CFE" w:rsidP="003E1CFE">
          <w:pPr>
            <w:pStyle w:val="0817A3EED86B4EE9A9338204B5DFAE18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6C4F9686C5CE46DBB717EC0D8AAD7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1A480-1DCD-448A-9403-FB01CDAB0E0C}"/>
      </w:docPartPr>
      <w:docPartBody>
        <w:p w:rsidR="000655DB" w:rsidRDefault="003E1CFE" w:rsidP="003E1CFE">
          <w:pPr>
            <w:pStyle w:val="6C4F9686C5CE46DBB717EC0D8AAD7FE5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6B4575978E47FCA496D9A636338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8A727-1F3F-494C-AA91-529308C7FF50}"/>
      </w:docPartPr>
      <w:docPartBody>
        <w:p w:rsidR="000655DB" w:rsidRDefault="003E1CFE" w:rsidP="003E1CFE">
          <w:pPr>
            <w:pStyle w:val="BE6B4575978E47FCA496D9A63633883C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7ACDA20995463BA1F7753A10289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4E019-A73F-46F4-8442-7ACEC8DBDB7A}"/>
      </w:docPartPr>
      <w:docPartBody>
        <w:p w:rsidR="000655DB" w:rsidRDefault="003E1CFE" w:rsidP="003E1CFE">
          <w:pPr>
            <w:pStyle w:val="947ACDA20995463BA1F7753A102892D1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C50817820341D79615006B6D65B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7C228-F068-4A16-9EF3-54D9507DA9DB}"/>
      </w:docPartPr>
      <w:docPartBody>
        <w:p w:rsidR="000655DB" w:rsidRDefault="003E1CFE" w:rsidP="003E1CFE">
          <w:pPr>
            <w:pStyle w:val="39C50817820341D79615006B6D65B662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65AF2914C1FE4B108E4254861A75E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5B698-3699-4209-BE0D-EEF464F534E7}"/>
      </w:docPartPr>
      <w:docPartBody>
        <w:p w:rsidR="000655DB" w:rsidRDefault="003E1CFE" w:rsidP="003E1CFE">
          <w:pPr>
            <w:pStyle w:val="65AF2914C1FE4B108E4254861A75EACB"/>
          </w:pPr>
          <w:r w:rsidRPr="00D837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C8D8E8215D4D3FB1E18554B8BE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ED10C-E214-4223-B0E9-32ADE12C399C}"/>
      </w:docPartPr>
      <w:docPartBody>
        <w:p w:rsidR="000655DB" w:rsidRDefault="003E1CFE" w:rsidP="003E1CFE">
          <w:pPr>
            <w:pStyle w:val="2FC8D8E8215D4D3FB1E18554B8BE8A97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838C07764460383155EFB8839F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F8DB3-7157-4FE8-B123-D8227AF0A170}"/>
      </w:docPartPr>
      <w:docPartBody>
        <w:p w:rsidR="000655DB" w:rsidRDefault="003E1CFE" w:rsidP="003E1CFE">
          <w:pPr>
            <w:pStyle w:val="A8D838C07764460383155EFB8839F2E3"/>
          </w:pPr>
          <w:r w:rsidRPr="001768F8">
            <w:rPr>
              <w:rStyle w:val="Tekstvantijdelijkeaanduiding"/>
              <w:sz w:val="18"/>
              <w:szCs w:val="18"/>
              <w:lang w:val="nl-NL"/>
            </w:rPr>
            <w:t>Klik of tik om tekst in te voeren.</w:t>
          </w:r>
        </w:p>
      </w:docPartBody>
    </w:docPart>
    <w:docPart>
      <w:docPartPr>
        <w:name w:val="2FA91FDB71FC473FAA37BCD5D4C65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240B0-6F87-497D-9FA0-9B6677D20B9A}"/>
      </w:docPartPr>
      <w:docPartBody>
        <w:p w:rsidR="000655DB" w:rsidRDefault="003E1CFE" w:rsidP="003E1CFE">
          <w:pPr>
            <w:pStyle w:val="2FA91FDB71FC473FAA37BCD5D4C657AB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E00A59B26F734BB2AC7C1E4581845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D734D-52EE-41F0-8D45-CE445884DF50}"/>
      </w:docPartPr>
      <w:docPartBody>
        <w:p w:rsidR="000655DB" w:rsidRDefault="003E1CFE" w:rsidP="003E1CFE">
          <w:pPr>
            <w:pStyle w:val="E00A59B26F734BB2AC7C1E4581845E82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65C117E8034FC3AB1DE447D488A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25842-7C6F-48C8-BC0C-930F9AD01166}"/>
      </w:docPartPr>
      <w:docPartBody>
        <w:p w:rsidR="000655DB" w:rsidRDefault="003E1CFE" w:rsidP="003E1CFE">
          <w:pPr>
            <w:pStyle w:val="5565C117E8034FC3AB1DE447D488A052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532B79DD508A46B5AE0FE99FD8749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623B8-CDDB-48F3-B305-0D2C57CB0901}"/>
      </w:docPartPr>
      <w:docPartBody>
        <w:p w:rsidR="000655DB" w:rsidRDefault="003E1CFE" w:rsidP="003E1CFE">
          <w:pPr>
            <w:pStyle w:val="532B79DD508A46B5AE0FE99FD874976B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2F2C07F81D6846BF8DCBD313EEB58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2945B-DDFC-4B0E-9F96-CAADEA74F1BD}"/>
      </w:docPartPr>
      <w:docPartBody>
        <w:p w:rsidR="000655DB" w:rsidRDefault="003E1CFE" w:rsidP="003E1CFE">
          <w:pPr>
            <w:pStyle w:val="2F2C07F81D6846BF8DCBD313EEB58976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AA1F3FDCC84E4CB68ECC2825C623E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525D5-42C3-4433-9CCB-3AF14F6CDF19}"/>
      </w:docPartPr>
      <w:docPartBody>
        <w:p w:rsidR="000655DB" w:rsidRDefault="003E1CFE" w:rsidP="003E1CFE">
          <w:pPr>
            <w:pStyle w:val="AA1F3FDCC84E4CB68ECC2825C623E300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45DF7665826E4C4481AC86EFE5486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DDF57-235B-47F7-A933-370B0362E508}"/>
      </w:docPartPr>
      <w:docPartBody>
        <w:p w:rsidR="001E5334" w:rsidRDefault="003E1CFE" w:rsidP="003E1CFE">
          <w:pPr>
            <w:pStyle w:val="45DF7665826E4C4481AC86EFE5486B5A"/>
          </w:pPr>
          <w:r w:rsidRPr="00D86DAF">
            <w:rPr>
              <w:rStyle w:val="Tekstvantijdelijkeaanduiding"/>
            </w:rPr>
            <w:t>Kies een item.</w:t>
          </w:r>
        </w:p>
      </w:docPartBody>
    </w:docPart>
    <w:docPart>
      <w:docPartPr>
        <w:name w:val="9C9A6C5DB2AA414AAE9EACF9A9A0E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2B75E-24BD-4876-AE89-2557CECEE733}"/>
      </w:docPartPr>
      <w:docPartBody>
        <w:p w:rsidR="001E5334" w:rsidRDefault="003E1CFE" w:rsidP="003E1CFE">
          <w:pPr>
            <w:pStyle w:val="9C9A6C5DB2AA414AAE9EACF9A9A0EAB6"/>
          </w:pPr>
          <w:r w:rsidRPr="00244153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EDC8C858093D410FA695DAA763A32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1C743-9847-4427-ABD6-7B832FC9807E}"/>
      </w:docPartPr>
      <w:docPartBody>
        <w:p w:rsidR="00505657" w:rsidRDefault="003E1CFE" w:rsidP="003E1CFE">
          <w:pPr>
            <w:pStyle w:val="EDC8C858093D410FA695DAA763A32BCF1"/>
          </w:pPr>
          <w:r w:rsidRPr="00C2319D">
            <w:rPr>
              <w:rStyle w:val="Tekstvantijdelijkeaanduiding"/>
            </w:rPr>
            <w:t>Kies een item.</w:t>
          </w:r>
        </w:p>
      </w:docPartBody>
    </w:docPart>
    <w:docPart>
      <w:docPartPr>
        <w:name w:val="82D582BE4D814A9D91C1BA13CC2B3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BB9B6-057F-444D-B217-80936C621234}"/>
      </w:docPartPr>
      <w:docPartBody>
        <w:p w:rsidR="00505657" w:rsidRDefault="003E1CFE" w:rsidP="003E1CFE">
          <w:pPr>
            <w:pStyle w:val="82D582BE4D814A9D91C1BA13CC2B33911"/>
          </w:pPr>
          <w:r w:rsidRPr="00622867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16D5CB90210D4AAF8A7D3005D88A3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6181C-4D31-4F27-A567-DFAF002D6CB5}"/>
      </w:docPartPr>
      <w:docPartBody>
        <w:p w:rsidR="00505657" w:rsidRDefault="003E1CFE" w:rsidP="003E1CFE">
          <w:pPr>
            <w:pStyle w:val="16D5CB90210D4AAF8A7D3005D88A39151"/>
          </w:pPr>
          <w:r w:rsidRPr="006B291E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F6D4CB7FD3BF4C0F866A9CCA3E417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F30B0-DB4F-4227-B181-B89DDE205C2D}"/>
      </w:docPartPr>
      <w:docPartBody>
        <w:p w:rsidR="00505657" w:rsidRDefault="003E1CFE" w:rsidP="003E1CFE">
          <w:pPr>
            <w:pStyle w:val="F6D4CB7FD3BF4C0F866A9CCA3E4178381"/>
          </w:pPr>
          <w:r w:rsidRPr="006B291E">
            <w:rPr>
              <w:rStyle w:val="Tekstvantijdelijkeaanduiding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D498612BF3984C0B9D79B8AA41557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28040-39CF-45DE-A200-39D00A0881AF}"/>
      </w:docPartPr>
      <w:docPartBody>
        <w:p w:rsidR="00FC56F4" w:rsidRDefault="003E1CFE" w:rsidP="003E1CFE">
          <w:pPr>
            <w:pStyle w:val="D498612BF3984C0B9D79B8AA41557E6D1"/>
          </w:pPr>
          <w:r w:rsidRPr="00D86D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1A753C7B6149559F37CF0BF2B00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1D330-1E40-4B65-89C5-24AA30FC842F}"/>
      </w:docPartPr>
      <w:docPartBody>
        <w:p w:rsidR="00FC56F4" w:rsidRDefault="003E1CFE" w:rsidP="003E1CFE">
          <w:pPr>
            <w:pStyle w:val="BE1A753C7B6149559F37CF0BF2B007C91"/>
          </w:pPr>
          <w:r w:rsidRPr="00AD6623">
            <w:rPr>
              <w:rStyle w:val="Tekstvantijdelijkeaanduiding"/>
              <w:sz w:val="16"/>
              <w:szCs w:val="16"/>
              <w:lang w:val="nl-NL"/>
            </w:rPr>
            <w:t>Kies een item.</w:t>
          </w:r>
        </w:p>
      </w:docPartBody>
    </w:docPart>
    <w:docPart>
      <w:docPartPr>
        <w:name w:val="FB194B07F7934CCB997675D235C65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69911-1589-4BA1-9598-74199FC51E04}"/>
      </w:docPartPr>
      <w:docPartBody>
        <w:p w:rsidR="00FC56F4" w:rsidRDefault="003E1CFE" w:rsidP="003E1CFE">
          <w:pPr>
            <w:pStyle w:val="FB194B07F7934CCB997675D235C65D7E1"/>
          </w:pPr>
          <w:r w:rsidRPr="00AD6623">
            <w:rPr>
              <w:rStyle w:val="Tekstvantijdelijkeaanduiding"/>
              <w:sz w:val="16"/>
              <w:szCs w:val="16"/>
            </w:rPr>
            <w:t>Kies een item.</w:t>
          </w:r>
        </w:p>
      </w:docPartBody>
    </w:docPart>
    <w:docPart>
      <w:docPartPr>
        <w:name w:val="9243CC5A8CA543C496FF68898BC84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4B488-E917-47FA-8F16-8CE4A18B910F}"/>
      </w:docPartPr>
      <w:docPartBody>
        <w:p w:rsidR="00FC56F4" w:rsidRDefault="003E1CFE" w:rsidP="003E1CFE">
          <w:pPr>
            <w:pStyle w:val="9243CC5A8CA543C496FF68898BC842F41"/>
          </w:pPr>
          <w:r w:rsidRPr="00E161C9">
            <w:rPr>
              <w:rStyle w:val="Tekstvantijdelijkeaanduiding"/>
              <w:sz w:val="18"/>
              <w:szCs w:val="18"/>
              <w:lang w:val="nl-NL"/>
            </w:rPr>
            <w:t>Klik of tik om tekst in te voeren.</w:t>
          </w:r>
        </w:p>
      </w:docPartBody>
    </w:docPart>
    <w:docPart>
      <w:docPartPr>
        <w:name w:val="56154164D62B433798040D5EE8D9F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434EA-9A1D-4A9D-BDD7-8156E52C83EF}"/>
      </w:docPartPr>
      <w:docPartBody>
        <w:p w:rsidR="00FC56F4" w:rsidRDefault="003E1CFE" w:rsidP="003E1CFE">
          <w:pPr>
            <w:pStyle w:val="56154164D62B433798040D5EE8D9F6951"/>
          </w:pPr>
          <w:r w:rsidRPr="00AD6623">
            <w:rPr>
              <w:rStyle w:val="Tekstvantijdelijkeaanduiding"/>
              <w:sz w:val="16"/>
              <w:szCs w:val="16"/>
              <w:lang w:val="nl-NL"/>
            </w:rPr>
            <w:t>Klik of tik om tekst in te voeren.</w:t>
          </w:r>
        </w:p>
      </w:docPartBody>
    </w:docPart>
    <w:docPart>
      <w:docPartPr>
        <w:name w:val="0D07DD334687473DBC8C9EF857920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29CBB-ACA2-4ABE-975A-8F25060496B3}"/>
      </w:docPartPr>
      <w:docPartBody>
        <w:p w:rsidR="003607D5" w:rsidRDefault="003E1CFE" w:rsidP="003E1CFE">
          <w:pPr>
            <w:pStyle w:val="0D07DD334687473DBC8C9EF857920F341"/>
          </w:pPr>
          <w:r w:rsidRPr="00D8379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2"/>
    <w:rsid w:val="000655DB"/>
    <w:rsid w:val="000A06F9"/>
    <w:rsid w:val="001E5334"/>
    <w:rsid w:val="00202826"/>
    <w:rsid w:val="002046AD"/>
    <w:rsid w:val="003607D5"/>
    <w:rsid w:val="003E1CFE"/>
    <w:rsid w:val="00505657"/>
    <w:rsid w:val="00586A51"/>
    <w:rsid w:val="00627427"/>
    <w:rsid w:val="006360E6"/>
    <w:rsid w:val="00821133"/>
    <w:rsid w:val="008A7CC2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1CFE"/>
    <w:rPr>
      <w:color w:val="808080"/>
    </w:rPr>
  </w:style>
  <w:style w:type="paragraph" w:customStyle="1" w:styleId="3AED38BD1261441EB24A621BDA757C7B">
    <w:name w:val="3AED38BD1261441EB24A621BDA757C7B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00D65CB954F048DB96B7DE1DCFEF91C9">
    <w:name w:val="00D65CB954F048DB96B7DE1DCFEF91C9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0E3B9F100F184425B8821D243BC03B9F">
    <w:name w:val="0E3B9F100F184425B8821D243BC03B9F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2DE7C0E4C22E4F8B8167F10B9D160790">
    <w:name w:val="2DE7C0E4C22E4F8B8167F10B9D160790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C74D922415224E1BBBD4CACF50E3A4A0">
    <w:name w:val="C74D922415224E1BBBD4CACF50E3A4A0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44B9A767387D4A8CA6B8E4470028CC62">
    <w:name w:val="44B9A767387D4A8CA6B8E4470028CC6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34665EB0E954296B2D0AD69F00394AF">
    <w:name w:val="E34665EB0E954296B2D0AD69F00394AF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FDFD41107A274EE48755EA650FFCD2DC">
    <w:name w:val="FDFD41107A274EE48755EA650FFCD2DC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6B05E1040DD46409E5F6D99E0D1756C">
    <w:name w:val="E6B05E1040DD46409E5F6D99E0D1756C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19E602D26C04493AB34262B05C4A7B02">
    <w:name w:val="19E602D26C04493AB34262B05C4A7B0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0D15330F8654341984984C33F9C672D">
    <w:name w:val="E0D15330F8654341984984C33F9C672D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A9F93F83128F42C19C8CFE19E5AC3BBA">
    <w:name w:val="A9F93F83128F42C19C8CFE19E5AC3BBA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A41A8416C66C4EB4B431089F2EC11D7C">
    <w:name w:val="A41A8416C66C4EB4B431089F2EC11D7C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316BF5084DF04B55A34848F3AFE8864A">
    <w:name w:val="316BF5084DF04B55A34848F3AFE8864A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B41BB007205E42D598D1398063BD0B50">
    <w:name w:val="B41BB007205E42D598D1398063BD0B50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CE433111541146DEACE471861BFEDC0E">
    <w:name w:val="CE433111541146DEACE471861BFEDC0E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1714E746457A4C7BB1260ECAF6A8F106">
    <w:name w:val="1714E746457A4C7BB1260ECAF6A8F106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7B8386BAF88F4EE3A74EED9E5C421DD7">
    <w:name w:val="7B8386BAF88F4EE3A74EED9E5C421DD7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98F8B54799784E72AFBA3DCE1AF6DF8A">
    <w:name w:val="98F8B54799784E72AFBA3DCE1AF6DF8A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B89DB7EADD7F4AB79A260CB39A360345">
    <w:name w:val="B89DB7EADD7F4AB79A260CB39A360345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27EFCB9E1ECF421CAF2DA5BAB0533E32">
    <w:name w:val="27EFCB9E1ECF421CAF2DA5BAB0533E3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DC8C858093D410FA695DAA763A32BCF1">
    <w:name w:val="EDC8C858093D410FA695DAA763A32BCF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BE6B4575978E47FCA496D9A63633883C">
    <w:name w:val="BE6B4575978E47FCA496D9A63633883C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947ACDA20995463BA1F7753A102892D1">
    <w:name w:val="947ACDA20995463BA1F7753A102892D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C2E889BE999145298FE262F58C5B7B9E">
    <w:name w:val="C2E889BE999145298FE262F58C5B7B9E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6C4F9686C5CE46DBB717EC0D8AAD7FE5">
    <w:name w:val="6C4F9686C5CE46DBB717EC0D8AAD7FE5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1381883F3B384B95BA154A29C5FA305E">
    <w:name w:val="1381883F3B384B95BA154A29C5FA305E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31B8E931BB464F05A91D36D6182DF922">
    <w:name w:val="31B8E931BB464F05A91D36D6182DF92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B79FF490D7624C6EB083E5FFE124E97E">
    <w:name w:val="B79FF490D7624C6EB083E5FFE124E97E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D498612BF3984C0B9D79B8AA41557E6D1">
    <w:name w:val="D498612BF3984C0B9D79B8AA41557E6D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BE1A753C7B6149559F37CF0BF2B007C91">
    <w:name w:val="BE1A753C7B6149559F37CF0BF2B007C91"/>
    <w:rsid w:val="003E1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194B07F7934CCB997675D235C65D7E1">
    <w:name w:val="FB194B07F7934CCB997675D235C65D7E1"/>
    <w:rsid w:val="003E1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154164D62B433798040D5EE8D9F6951">
    <w:name w:val="56154164D62B433798040D5EE8D9F6951"/>
    <w:rsid w:val="003E1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43CC5A8CA543C496FF68898BC842F41">
    <w:name w:val="9243CC5A8CA543C496FF68898BC842F41"/>
    <w:rsid w:val="003E1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A91FDB71FC473FAA37BCD5D4C657AB">
    <w:name w:val="2FA91FDB71FC473FAA37BCD5D4C657AB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82D582BE4D814A9D91C1BA13CC2B33911">
    <w:name w:val="82D582BE4D814A9D91C1BA13CC2B3391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00A59B26F734BB2AC7C1E4581845E82">
    <w:name w:val="E00A59B26F734BB2AC7C1E4581845E8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5565C117E8034FC3AB1DE447D488A052">
    <w:name w:val="5565C117E8034FC3AB1DE447D488A05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532B79DD508A46B5AE0FE99FD874976B">
    <w:name w:val="532B79DD508A46B5AE0FE99FD874976B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2F2C07F81D6846BF8DCBD313EEB58976">
    <w:name w:val="2F2C07F81D6846BF8DCBD313EEB58976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AA1F3FDCC84E4CB68ECC2825C623E300">
    <w:name w:val="AA1F3FDCC84E4CB68ECC2825C623E300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39C50817820341D79615006B6D65B662">
    <w:name w:val="39C50817820341D79615006B6D65B662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3506DDC63E714210BDF1E351457F71FB">
    <w:name w:val="3506DDC63E714210BDF1E351457F71FB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E338C6B1F8BB4FB5A0E631DFB9D3F6E4">
    <w:name w:val="E338C6B1F8BB4FB5A0E631DFB9D3F6E4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0817A3EED86B4EE9A9338204B5DFAE18">
    <w:name w:val="0817A3EED86B4EE9A9338204B5DFAE18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0D07DD334687473DBC8C9EF857920F341">
    <w:name w:val="0D07DD334687473DBC8C9EF857920F34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65AF2914C1FE4B108E4254861A75EACB">
    <w:name w:val="65AF2914C1FE4B108E4254861A75EACB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16D5CB90210D4AAF8A7D3005D88A39151">
    <w:name w:val="16D5CB90210D4AAF8A7D3005D88A3915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F6D4CB7FD3BF4C0F866A9CCA3E4178381">
    <w:name w:val="F6D4CB7FD3BF4C0F866A9CCA3E4178381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2FC8D8E8215D4D3FB1E18554B8BE8A97">
    <w:name w:val="2FC8D8E8215D4D3FB1E18554B8BE8A97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45DF7665826E4C4481AC86EFE5486B5A">
    <w:name w:val="45DF7665826E4C4481AC86EFE5486B5A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9C9A6C5DB2AA414AAE9EACF9A9A0EAB6">
    <w:name w:val="9C9A6C5DB2AA414AAE9EACF9A9A0EAB6"/>
    <w:rsid w:val="003E1CFE"/>
    <w:pPr>
      <w:spacing w:after="0"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A8D838C07764460383155EFB8839F2E3">
    <w:name w:val="A8D838C07764460383155EFB8839F2E3"/>
    <w:rsid w:val="003E1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1163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 Garst</dc:creator>
  <cp:keywords/>
  <dc:description/>
  <cp:lastModifiedBy>Anniek Garst</cp:lastModifiedBy>
  <cp:revision>7</cp:revision>
  <cp:lastPrinted>2012-02-21T16:23:00Z</cp:lastPrinted>
  <dcterms:created xsi:type="dcterms:W3CDTF">2023-03-02T12:47:00Z</dcterms:created>
  <dcterms:modified xsi:type="dcterms:W3CDTF">2023-03-06T10:56:00Z</dcterms:modified>
</cp:coreProperties>
</file>